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456AE" w:rsidRDefault="00260CC0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Code orange à partir du 26 octobre 2020</w:t>
      </w:r>
    </w:p>
    <w:p w14:paraId="00000002" w14:textId="77777777" w:rsidR="004456AE" w:rsidRDefault="00260CC0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L’ école maternelle et l’école primaire Imelda</w:t>
      </w:r>
    </w:p>
    <w:p w14:paraId="00000003" w14:textId="77777777" w:rsidR="004456AE" w:rsidRDefault="00260CC0">
      <w:pPr>
        <w:jc w:val="both"/>
        <w:rPr>
          <w:sz w:val="24"/>
          <w:szCs w:val="24"/>
        </w:rPr>
      </w:pPr>
      <w:r>
        <w:rPr>
          <w:sz w:val="24"/>
          <w:szCs w:val="24"/>
        </w:rPr>
        <w:t>Chers parents,</w:t>
      </w:r>
    </w:p>
    <w:p w14:paraId="00000004" w14:textId="77777777" w:rsidR="004456AE" w:rsidRDefault="00260C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Comme vous l'avez probablement entendu dans les médias, nous sommes en </w:t>
      </w:r>
      <w:r>
        <w:rPr>
          <w:b/>
          <w:sz w:val="24"/>
          <w:szCs w:val="24"/>
        </w:rPr>
        <w:t>code orange à partir du 26 octobre</w:t>
      </w:r>
      <w:r>
        <w:rPr>
          <w:sz w:val="24"/>
          <w:szCs w:val="24"/>
        </w:rPr>
        <w:t>. De nombreuses mesures restent en vigueur, mais il y a un certain nombre de nouvelles mesures.</w:t>
      </w:r>
    </w:p>
    <w:p w14:paraId="00000005" w14:textId="77777777" w:rsidR="004456AE" w:rsidRDefault="00260CC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Et un message récemment reçu: </w:t>
      </w:r>
      <w:r>
        <w:rPr>
          <w:b/>
          <w:sz w:val="24"/>
          <w:szCs w:val="24"/>
        </w:rPr>
        <w:t>les vacances d'automne seront prolongées jusqu'au 11 novembre.</w:t>
      </w:r>
    </w:p>
    <w:p w14:paraId="00000006" w14:textId="77777777" w:rsidR="004456AE" w:rsidRDefault="00260C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Merci d'avance d'avoir lu attentivement cette lettre.</w:t>
      </w:r>
    </w:p>
    <w:p w14:paraId="00000007" w14:textId="77777777" w:rsidR="004456AE" w:rsidRDefault="00260CC0">
      <w:pPr>
        <w:numPr>
          <w:ilvl w:val="0"/>
          <w:numId w:val="1"/>
        </w:numPr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Les  excursio</w:t>
      </w:r>
      <w:r>
        <w:rPr>
          <w:b/>
          <w:color w:val="000000"/>
          <w:sz w:val="28"/>
          <w:szCs w:val="28"/>
          <w:highlight w:val="white"/>
        </w:rPr>
        <w:t>ns ne sont plus autorisés – sauf les cours de gymnastique</w:t>
      </w:r>
    </w:p>
    <w:p w14:paraId="00000008" w14:textId="77777777" w:rsidR="004456AE" w:rsidRDefault="00260CC0">
      <w:pPr>
        <w:pBdr>
          <w:top w:val="nil"/>
          <w:left w:val="nil"/>
          <w:bottom w:val="nil"/>
          <w:right w:val="nil"/>
          <w:between w:val="nil"/>
        </w:pBdr>
        <w:spacing w:before="160" w:after="0"/>
        <w:ind w:left="720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Les excursions d'une ou plusieurs journées ne sont plus autorisés</w:t>
      </w:r>
      <w:r>
        <w:rPr>
          <w:color w:val="000000"/>
          <w:sz w:val="24"/>
          <w:szCs w:val="24"/>
        </w:rPr>
        <w:t xml:space="preserve"> dans la phase orange</w:t>
      </w:r>
      <w:r>
        <w:rPr>
          <w:sz w:val="24"/>
          <w:szCs w:val="24"/>
        </w:rPr>
        <w:t xml:space="preserve">. A cause de la fermeture de la piscine de </w:t>
      </w:r>
      <w:proofErr w:type="spellStart"/>
      <w:r>
        <w:rPr>
          <w:sz w:val="24"/>
          <w:szCs w:val="24"/>
        </w:rPr>
        <w:t>Molenbeek</w:t>
      </w:r>
      <w:proofErr w:type="spellEnd"/>
      <w:r>
        <w:rPr>
          <w:sz w:val="24"/>
          <w:szCs w:val="24"/>
        </w:rPr>
        <w:t>, nous n’allons plus à la piscine.</w:t>
      </w:r>
    </w:p>
    <w:p w14:paraId="00000009" w14:textId="77777777" w:rsidR="004456AE" w:rsidRDefault="00260CC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Comme le hall de sport est devenu le nouveau centre de test, les cours de gymnastique aur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nt lieu dans la salle IBO De </w:t>
      </w:r>
      <w:proofErr w:type="spellStart"/>
      <w:r>
        <w:rPr>
          <w:color w:val="000000"/>
          <w:sz w:val="24"/>
          <w:szCs w:val="24"/>
        </w:rPr>
        <w:t>Verliefde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Wolk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Vierwindenstraat</w:t>
      </w:r>
      <w:proofErr w:type="spellEnd"/>
      <w:r>
        <w:rPr>
          <w:color w:val="000000"/>
          <w:sz w:val="24"/>
          <w:szCs w:val="24"/>
        </w:rPr>
        <w:t xml:space="preserve"> 58) à partir du lundi 26/10. Les élèves sont toujours autorisés à venir à l'école en tenue sportive le jour </w:t>
      </w:r>
      <w:r>
        <w:rPr>
          <w:color w:val="000000"/>
          <w:sz w:val="24"/>
          <w:szCs w:val="24"/>
          <w:highlight w:val="white"/>
        </w:rPr>
        <w:t>où</w:t>
      </w:r>
      <w:r>
        <w:rPr>
          <w:color w:val="000000"/>
          <w:sz w:val="24"/>
          <w:szCs w:val="24"/>
        </w:rPr>
        <w:t xml:space="preserve"> ils ont cours de gymnastique.</w:t>
      </w:r>
    </w:p>
    <w:p w14:paraId="0000000A" w14:textId="77777777" w:rsidR="004456AE" w:rsidRDefault="00260CC0">
      <w:pPr>
        <w:numPr>
          <w:ilvl w:val="0"/>
          <w:numId w:val="1"/>
        </w:numPr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Les contacts des parents</w:t>
      </w:r>
    </w:p>
    <w:p w14:paraId="0000000B" w14:textId="77777777" w:rsidR="004456AE" w:rsidRDefault="00260CC0">
      <w:pPr>
        <w:pBdr>
          <w:top w:val="nil"/>
          <w:left w:val="nil"/>
          <w:bottom w:val="nil"/>
          <w:right w:val="nil"/>
          <w:between w:val="nil"/>
        </w:pBdr>
        <w:spacing w:before="160"/>
        <w:ind w:left="72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Puisque la présence des pare</w:t>
      </w:r>
      <w:r>
        <w:rPr>
          <w:color w:val="000000"/>
          <w:sz w:val="24"/>
          <w:szCs w:val="24"/>
        </w:rPr>
        <w:t xml:space="preserve">nts à l'école doit être évitée autant que possible, nous organiserons les contacts parents en novembre </w:t>
      </w:r>
      <w:r>
        <w:rPr>
          <w:b/>
          <w:color w:val="000000"/>
          <w:sz w:val="24"/>
          <w:szCs w:val="24"/>
        </w:rPr>
        <w:t>de façon digitale</w:t>
      </w:r>
      <w:r>
        <w:rPr>
          <w:color w:val="000000"/>
          <w:sz w:val="24"/>
          <w:szCs w:val="24"/>
        </w:rPr>
        <w:t>. L'enseignant vous informera davantage sur l'organisation, mais les conversations auront probablement lieu via «</w:t>
      </w:r>
      <w:proofErr w:type="spellStart"/>
      <w:r>
        <w:rPr>
          <w:b/>
          <w:color w:val="000000"/>
          <w:sz w:val="24"/>
          <w:szCs w:val="24"/>
        </w:rPr>
        <w:t>praatbox</w:t>
      </w:r>
      <w:proofErr w:type="spellEnd"/>
      <w:r>
        <w:rPr>
          <w:color w:val="000000"/>
          <w:sz w:val="24"/>
          <w:szCs w:val="24"/>
        </w:rPr>
        <w:t>». Vous avez be</w:t>
      </w:r>
      <w:r>
        <w:rPr>
          <w:color w:val="000000"/>
          <w:sz w:val="24"/>
          <w:szCs w:val="24"/>
        </w:rPr>
        <w:t>soin d'un smartphone, d'une tablette ou d'un ordinateur portable pour cela. Si vous ne possédez aucun de ces 3 appareils, vous pouvez le signaler aux enseignants. Nous chercherons ensuite une autre solution.</w:t>
      </w:r>
    </w:p>
    <w:p w14:paraId="0000000C" w14:textId="77777777" w:rsidR="004456AE" w:rsidRDefault="00260CC0">
      <w:pPr>
        <w:numPr>
          <w:ilvl w:val="0"/>
          <w:numId w:val="1"/>
        </w:numPr>
        <w:pBdr>
          <w:top w:val="single" w:sz="4" w:space="1" w:color="000000"/>
          <w:left w:val="single" w:sz="4" w:space="27" w:color="000000"/>
          <w:bottom w:val="single" w:sz="4" w:space="1" w:color="000000"/>
          <w:right w:val="single" w:sz="4" w:space="4" w:color="000000"/>
          <w:between w:val="nil"/>
        </w:pBdr>
        <w:spacing w:before="120"/>
        <w:jc w:val="both"/>
        <w:rPr>
          <w:b/>
          <w:color w:val="000000"/>
          <w:sz w:val="28"/>
          <w:szCs w:val="28"/>
          <w:highlight w:val="white"/>
        </w:rPr>
      </w:pPr>
      <w:proofErr w:type="spellStart"/>
      <w:r>
        <w:rPr>
          <w:b/>
          <w:color w:val="000000"/>
          <w:sz w:val="28"/>
          <w:szCs w:val="28"/>
          <w:highlight w:val="white"/>
        </w:rPr>
        <w:t>Afzetten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en </w:t>
      </w:r>
      <w:proofErr w:type="spellStart"/>
      <w:r>
        <w:rPr>
          <w:b/>
          <w:color w:val="000000"/>
          <w:sz w:val="28"/>
          <w:szCs w:val="28"/>
          <w:highlight w:val="white"/>
        </w:rPr>
        <w:t>ophalen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van de </w:t>
      </w:r>
      <w:proofErr w:type="spellStart"/>
      <w:r>
        <w:rPr>
          <w:b/>
          <w:color w:val="000000"/>
          <w:sz w:val="28"/>
          <w:szCs w:val="28"/>
          <w:highlight w:val="white"/>
        </w:rPr>
        <w:t>leerlingen</w:t>
      </w:r>
      <w:proofErr w:type="spellEnd"/>
    </w:p>
    <w:p w14:paraId="0000000D" w14:textId="77777777" w:rsidR="004456AE" w:rsidRDefault="00260CC0">
      <w:pPr>
        <w:spacing w:before="120"/>
        <w:ind w:left="360" w:firstLine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Nous répétons les  règles pour déposer et </w:t>
      </w:r>
      <w:proofErr w:type="spellStart"/>
      <w:r>
        <w:rPr>
          <w:sz w:val="24"/>
          <w:szCs w:val="24"/>
          <w:highlight w:val="white"/>
        </w:rPr>
        <w:t>récuper</w:t>
      </w:r>
      <w:proofErr w:type="spellEnd"/>
      <w:r>
        <w:rPr>
          <w:sz w:val="24"/>
          <w:szCs w:val="24"/>
          <w:highlight w:val="white"/>
        </w:rPr>
        <w:t xml:space="preserve"> vos enfants.</w:t>
      </w:r>
    </w:p>
    <w:p w14:paraId="0000000E" w14:textId="77777777" w:rsidR="004456AE" w:rsidRDefault="00260CC0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Déposer</w:t>
      </w:r>
      <w:r>
        <w:rPr>
          <w:sz w:val="24"/>
          <w:szCs w:val="24"/>
        </w:rPr>
        <w:t>:</w:t>
      </w:r>
    </w:p>
    <w:p w14:paraId="0000000F" w14:textId="77777777" w:rsidR="004456AE" w:rsidRDefault="00260CC0">
      <w:pPr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La garde préscolaire (7h30 - 8h35)</w:t>
      </w:r>
      <w:r>
        <w:rPr>
          <w:sz w:val="24"/>
          <w:szCs w:val="24"/>
        </w:rPr>
        <w:t xml:space="preserve"> est réservée aux enfants dont les </w:t>
      </w:r>
      <w:r>
        <w:rPr>
          <w:b/>
          <w:sz w:val="24"/>
          <w:szCs w:val="24"/>
        </w:rPr>
        <w:t xml:space="preserve">parents </w:t>
      </w:r>
      <w:r>
        <w:rPr>
          <w:sz w:val="24"/>
          <w:szCs w:val="24"/>
        </w:rPr>
        <w:t xml:space="preserve">doivent </w:t>
      </w:r>
      <w:r>
        <w:rPr>
          <w:b/>
          <w:sz w:val="24"/>
          <w:szCs w:val="24"/>
        </w:rPr>
        <w:t>travailler</w:t>
      </w:r>
      <w:r>
        <w:rPr>
          <w:sz w:val="24"/>
          <w:szCs w:val="24"/>
        </w:rPr>
        <w:t>.</w:t>
      </w:r>
    </w:p>
    <w:p w14:paraId="00000010" w14:textId="77777777" w:rsidR="004456AE" w:rsidRDefault="00260CC0">
      <w:pPr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autres enfants ne sont autorisés à venir à l'école qu'entre </w:t>
      </w:r>
      <w:r>
        <w:rPr>
          <w:b/>
          <w:sz w:val="24"/>
          <w:szCs w:val="24"/>
        </w:rPr>
        <w:t>8h35 et 8h50</w:t>
      </w:r>
      <w:r>
        <w:rPr>
          <w:sz w:val="24"/>
          <w:szCs w:val="24"/>
        </w:rPr>
        <w:t xml:space="preserve"> (assurez-vous que vous n'êtes pas en retard!). Après avoir lavé les mains, ils se rendent immédiatement dans leur classe.</w:t>
      </w:r>
    </w:p>
    <w:p w14:paraId="00000011" w14:textId="77777777" w:rsidR="004456AE" w:rsidRDefault="00260CC0">
      <w:pPr>
        <w:numPr>
          <w:ilvl w:val="1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Nouveau ! les enfants de la classe d'accueil (</w:t>
      </w:r>
      <w:proofErr w:type="spellStart"/>
      <w:r>
        <w:rPr>
          <w:b/>
          <w:sz w:val="24"/>
          <w:szCs w:val="24"/>
        </w:rPr>
        <w:t>juf</w:t>
      </w:r>
      <w:proofErr w:type="spellEnd"/>
      <w:r>
        <w:rPr>
          <w:b/>
          <w:sz w:val="24"/>
          <w:szCs w:val="24"/>
        </w:rPr>
        <w:t xml:space="preserve"> Leen) et de la première maternelle (</w:t>
      </w:r>
      <w:proofErr w:type="spellStart"/>
      <w:r>
        <w:rPr>
          <w:b/>
          <w:sz w:val="24"/>
          <w:szCs w:val="24"/>
        </w:rPr>
        <w:t>juf</w:t>
      </w:r>
      <w:proofErr w:type="spellEnd"/>
      <w:r>
        <w:rPr>
          <w:b/>
          <w:sz w:val="24"/>
          <w:szCs w:val="24"/>
        </w:rPr>
        <w:t xml:space="preserve"> Anja) doivent être déposés au couloir de la</w:t>
      </w:r>
      <w:r>
        <w:rPr>
          <w:b/>
          <w:sz w:val="24"/>
          <w:szCs w:val="24"/>
        </w:rPr>
        <w:t xml:space="preserve"> classe. </w:t>
      </w:r>
    </w:p>
    <w:p w14:paraId="00000012" w14:textId="77777777" w:rsidR="004456AE" w:rsidRDefault="004456AE">
      <w:pPr>
        <w:spacing w:after="0"/>
        <w:ind w:left="1440"/>
        <w:jc w:val="both"/>
        <w:rPr>
          <w:b/>
          <w:sz w:val="24"/>
          <w:szCs w:val="24"/>
        </w:rPr>
      </w:pPr>
    </w:p>
    <w:p w14:paraId="00000013" w14:textId="77777777" w:rsidR="004456AE" w:rsidRDefault="00260CC0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Récupérer</w:t>
      </w:r>
      <w:r>
        <w:rPr>
          <w:sz w:val="24"/>
          <w:szCs w:val="24"/>
        </w:rPr>
        <w:t> :</w:t>
      </w:r>
    </w:p>
    <w:p w14:paraId="00000014" w14:textId="77777777" w:rsidR="004456AE" w:rsidRDefault="00260CC0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Pour éviter les foules dans le hall et à la porte de l'école, les classes sortent à des heures différentes.</w:t>
      </w:r>
    </w:p>
    <w:p w14:paraId="00000015" w14:textId="77777777" w:rsidR="004456AE" w:rsidRDefault="00260CC0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Lundi, mardi, jeudi et vendredi:</w:t>
      </w:r>
    </w:p>
    <w:p w14:paraId="00000016" w14:textId="77777777" w:rsidR="004456AE" w:rsidRDefault="00260CC0">
      <w:pPr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classes de l’école maternelle : </w:t>
      </w:r>
      <w:r>
        <w:rPr>
          <w:b/>
          <w:sz w:val="24"/>
          <w:szCs w:val="24"/>
        </w:rPr>
        <w:t>15h10</w:t>
      </w:r>
    </w:p>
    <w:p w14:paraId="00000017" w14:textId="77777777" w:rsidR="004456AE" w:rsidRDefault="00260CC0">
      <w:pPr>
        <w:numPr>
          <w:ilvl w:val="2"/>
          <w:numId w:val="3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Nouveau ! les parents des enfants de la classe d'a</w:t>
      </w:r>
      <w:r>
        <w:rPr>
          <w:b/>
          <w:sz w:val="24"/>
          <w:szCs w:val="24"/>
        </w:rPr>
        <w:t>ccueil (</w:t>
      </w:r>
      <w:proofErr w:type="spellStart"/>
      <w:r>
        <w:rPr>
          <w:b/>
          <w:sz w:val="24"/>
          <w:szCs w:val="24"/>
        </w:rPr>
        <w:t>juf</w:t>
      </w:r>
      <w:proofErr w:type="spellEnd"/>
      <w:r>
        <w:rPr>
          <w:b/>
          <w:sz w:val="24"/>
          <w:szCs w:val="24"/>
        </w:rPr>
        <w:t xml:space="preserve"> Leen) et de la première maternelle (</w:t>
      </w:r>
      <w:proofErr w:type="spellStart"/>
      <w:r>
        <w:rPr>
          <w:b/>
          <w:sz w:val="24"/>
          <w:szCs w:val="24"/>
        </w:rPr>
        <w:t>juf</w:t>
      </w:r>
      <w:proofErr w:type="spellEnd"/>
      <w:r>
        <w:rPr>
          <w:b/>
          <w:sz w:val="24"/>
          <w:szCs w:val="24"/>
        </w:rPr>
        <w:t xml:space="preserve"> Anja) doivent aussi attendre à la porte de l’école.</w:t>
      </w:r>
    </w:p>
    <w:p w14:paraId="00000018" w14:textId="77777777" w:rsidR="004456AE" w:rsidRDefault="00260CC0">
      <w:pPr>
        <w:numPr>
          <w:ilvl w:val="1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1ère et 2ème année: </w:t>
      </w:r>
      <w:r>
        <w:rPr>
          <w:b/>
          <w:sz w:val="24"/>
          <w:szCs w:val="24"/>
        </w:rPr>
        <w:t>15h20</w:t>
      </w:r>
    </w:p>
    <w:p w14:paraId="00000019" w14:textId="77777777" w:rsidR="004456AE" w:rsidRDefault="00260CC0">
      <w:pPr>
        <w:numPr>
          <w:ilvl w:val="1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3e et 4e année: </w:t>
      </w:r>
      <w:r>
        <w:rPr>
          <w:b/>
          <w:sz w:val="24"/>
          <w:szCs w:val="24"/>
        </w:rPr>
        <w:t>15h30</w:t>
      </w:r>
    </w:p>
    <w:p w14:paraId="0000001A" w14:textId="77777777" w:rsidR="004456AE" w:rsidRDefault="00260CC0">
      <w:pPr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5e et 6e année: </w:t>
      </w:r>
      <w:r>
        <w:rPr>
          <w:b/>
          <w:sz w:val="24"/>
          <w:szCs w:val="24"/>
        </w:rPr>
        <w:t>15h40</w:t>
      </w:r>
    </w:p>
    <w:p w14:paraId="0000001B" w14:textId="77777777" w:rsidR="004456AE" w:rsidRDefault="00260CC0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Mercredi:</w:t>
      </w:r>
    </w:p>
    <w:p w14:paraId="0000001C" w14:textId="77777777" w:rsidR="004456AE" w:rsidRDefault="00260CC0">
      <w:pPr>
        <w:numPr>
          <w:ilvl w:val="1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Les classes de l’école maternelle , 1ère et 2ème année: </w:t>
      </w:r>
      <w:r>
        <w:rPr>
          <w:b/>
          <w:sz w:val="24"/>
          <w:szCs w:val="24"/>
        </w:rPr>
        <w:t>12h30</w:t>
      </w:r>
    </w:p>
    <w:p w14:paraId="0000001D" w14:textId="77777777" w:rsidR="004456AE" w:rsidRDefault="00260CC0">
      <w:pPr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3e, 4e, 5</w:t>
      </w:r>
      <w:r>
        <w:rPr>
          <w:sz w:val="24"/>
          <w:szCs w:val="24"/>
        </w:rPr>
        <w:t xml:space="preserve">e et 6e année: </w:t>
      </w:r>
      <w:r>
        <w:rPr>
          <w:b/>
          <w:sz w:val="24"/>
          <w:szCs w:val="24"/>
        </w:rPr>
        <w:t>12h40</w:t>
      </w:r>
    </w:p>
    <w:p w14:paraId="0000001E" w14:textId="77777777" w:rsidR="004456AE" w:rsidRDefault="00260CC0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IBO</w:t>
      </w:r>
    </w:p>
    <w:p w14:paraId="0000001F" w14:textId="77777777" w:rsidR="004456AE" w:rsidRDefault="00260CC0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Les enfants qui se rendent à l'IBO après l'école sont récupérés par les surveillants à 15h20 (le mercredi à 12h30).</w:t>
      </w:r>
    </w:p>
    <w:p w14:paraId="00000020" w14:textId="77777777" w:rsidR="004456AE" w:rsidRDefault="004456AE">
      <w:pPr>
        <w:spacing w:after="0"/>
        <w:ind w:left="720"/>
        <w:jc w:val="both"/>
        <w:rPr>
          <w:sz w:val="24"/>
          <w:szCs w:val="24"/>
        </w:rPr>
      </w:pPr>
    </w:p>
    <w:p w14:paraId="00000021" w14:textId="77777777" w:rsidR="004456AE" w:rsidRDefault="00260CC0">
      <w:pPr>
        <w:numPr>
          <w:ilvl w:val="0"/>
          <w:numId w:val="1"/>
        </w:numPr>
        <w:pBdr>
          <w:top w:val="single" w:sz="4" w:space="1" w:color="000000"/>
          <w:left w:val="single" w:sz="4" w:space="16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En cas de maladie</w:t>
      </w:r>
    </w:p>
    <w:p w14:paraId="00000022" w14:textId="77777777" w:rsidR="004456AE" w:rsidRDefault="004456A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  <w:highlight w:val="white"/>
        </w:rPr>
      </w:pPr>
    </w:p>
    <w:p w14:paraId="00000023" w14:textId="77777777" w:rsidR="004456AE" w:rsidRDefault="00260C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Veuillez </w:t>
      </w:r>
      <w:r>
        <w:rPr>
          <w:b/>
          <w:color w:val="000000"/>
          <w:sz w:val="24"/>
          <w:szCs w:val="24"/>
          <w:highlight w:val="white"/>
        </w:rPr>
        <w:t>TOUJOURS</w:t>
      </w:r>
      <w:r>
        <w:rPr>
          <w:color w:val="000000"/>
          <w:sz w:val="24"/>
          <w:szCs w:val="24"/>
          <w:highlight w:val="white"/>
        </w:rPr>
        <w:t xml:space="preserve"> prévenir l’ école quand votre enfant est malade ou s’ il doit rester en quarantaine.  </w:t>
      </w:r>
      <w:r>
        <w:rPr>
          <w:b/>
          <w:color w:val="000000"/>
          <w:sz w:val="24"/>
          <w:szCs w:val="24"/>
          <w:highlight w:val="white"/>
        </w:rPr>
        <w:t>(02/410 37 85).</w:t>
      </w:r>
    </w:p>
    <w:p w14:paraId="00000024" w14:textId="77777777" w:rsidR="004456AE" w:rsidRDefault="00260C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Si un élève a de la fièvre ou d'autres symptômes de maladie, l'élève reste </w:t>
      </w:r>
      <w:r>
        <w:rPr>
          <w:b/>
          <w:color w:val="000000"/>
          <w:sz w:val="24"/>
          <w:szCs w:val="24"/>
        </w:rPr>
        <w:t>TOUJOURS</w:t>
      </w:r>
      <w:r>
        <w:rPr>
          <w:color w:val="000000"/>
          <w:sz w:val="24"/>
          <w:szCs w:val="24"/>
        </w:rPr>
        <w:t xml:space="preserve"> à la maison et va chez le médecin. </w:t>
      </w:r>
    </w:p>
    <w:p w14:paraId="00000025" w14:textId="77777777" w:rsidR="004456AE" w:rsidRDefault="00260C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Si un membre de la famille est positive, l’enfant </w:t>
      </w:r>
      <w:r>
        <w:rPr>
          <w:b/>
          <w:color w:val="000000"/>
          <w:sz w:val="24"/>
          <w:szCs w:val="24"/>
        </w:rPr>
        <w:t>DOIT</w:t>
      </w:r>
      <w:r>
        <w:rPr>
          <w:color w:val="000000"/>
          <w:sz w:val="24"/>
          <w:szCs w:val="24"/>
        </w:rPr>
        <w:t xml:space="preserve"> rester à la maison. N’oubliez pas de prévenir l’école. </w:t>
      </w:r>
    </w:p>
    <w:p w14:paraId="00000026" w14:textId="77777777" w:rsidR="004456AE" w:rsidRDefault="00260C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une infection se produit à l'école, le CLB est responsable du suivi. Il y aura une communication claire.</w:t>
      </w:r>
    </w:p>
    <w:p w14:paraId="00000027" w14:textId="77777777" w:rsidR="004456AE" w:rsidRDefault="00260CC0">
      <w:pPr>
        <w:numPr>
          <w:ilvl w:val="0"/>
          <w:numId w:val="1"/>
        </w:numPr>
        <w:pBdr>
          <w:top w:val="single" w:sz="4" w:space="1" w:color="000000"/>
          <w:left w:val="single" w:sz="4" w:space="17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Masque et 1.5 m de distance à la port</w:t>
      </w:r>
      <w:r>
        <w:rPr>
          <w:b/>
          <w:color w:val="000000"/>
          <w:sz w:val="28"/>
          <w:szCs w:val="28"/>
          <w:highlight w:val="white"/>
        </w:rPr>
        <w:t>e de l’école</w:t>
      </w:r>
    </w:p>
    <w:p w14:paraId="00000028" w14:textId="77777777" w:rsidR="004456AE" w:rsidRDefault="004456A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29" w14:textId="77777777" w:rsidR="004456AE" w:rsidRDefault="00260CC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b/>
          <w:color w:val="000000"/>
          <w:sz w:val="24"/>
          <w:szCs w:val="24"/>
        </w:rPr>
        <w:t>Les parents</w:t>
      </w:r>
      <w:r>
        <w:rPr>
          <w:color w:val="000000"/>
          <w:sz w:val="24"/>
          <w:szCs w:val="24"/>
        </w:rPr>
        <w:t xml:space="preserve"> portent toujours </w:t>
      </w:r>
      <w:r>
        <w:rPr>
          <w:b/>
          <w:color w:val="000000"/>
          <w:sz w:val="24"/>
          <w:szCs w:val="24"/>
        </w:rPr>
        <w:t>un masque</w:t>
      </w:r>
      <w:r>
        <w:rPr>
          <w:color w:val="000000"/>
          <w:sz w:val="24"/>
          <w:szCs w:val="24"/>
        </w:rPr>
        <w:t xml:space="preserve"> et gardent </w:t>
      </w:r>
      <w:r>
        <w:rPr>
          <w:b/>
          <w:color w:val="000000"/>
          <w:sz w:val="24"/>
          <w:szCs w:val="24"/>
        </w:rPr>
        <w:t>une distance de 1,5 m</w:t>
      </w:r>
      <w:r>
        <w:rPr>
          <w:color w:val="000000"/>
          <w:sz w:val="24"/>
          <w:szCs w:val="24"/>
        </w:rPr>
        <w:t xml:space="preserve"> à la porte de l'école.</w:t>
      </w:r>
    </w:p>
    <w:p w14:paraId="0000002A" w14:textId="77777777" w:rsidR="004456AE" w:rsidRDefault="00260CC0">
      <w:pPr>
        <w:numPr>
          <w:ilvl w:val="0"/>
          <w:numId w:val="1"/>
        </w:numPr>
        <w:pBdr>
          <w:top w:val="single" w:sz="4" w:space="1" w:color="000000"/>
          <w:left w:val="single" w:sz="4" w:space="17" w:color="000000"/>
          <w:bottom w:val="single" w:sz="4" w:space="1" w:color="000000"/>
          <w:right w:val="single" w:sz="4" w:space="4" w:color="000000"/>
        </w:pBdr>
        <w:spacing w:after="0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Vacances d’automne du lundi 2 novembre </w:t>
      </w:r>
      <w:proofErr w:type="spellStart"/>
      <w:r>
        <w:rPr>
          <w:b/>
          <w:sz w:val="28"/>
          <w:szCs w:val="28"/>
          <w:highlight w:val="white"/>
        </w:rPr>
        <w:t>jusqu</w:t>
      </w:r>
      <w:proofErr w:type="spellEnd"/>
      <w:r>
        <w:rPr>
          <w:b/>
          <w:sz w:val="28"/>
          <w:szCs w:val="28"/>
          <w:highlight w:val="white"/>
        </w:rPr>
        <w:t xml:space="preserve"> au mercredi 11 novembre </w:t>
      </w:r>
    </w:p>
    <w:p w14:paraId="0000002B" w14:textId="77777777" w:rsidR="004456AE" w:rsidRDefault="004456A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i/>
          <w:color w:val="000000"/>
          <w:sz w:val="28"/>
          <w:szCs w:val="28"/>
        </w:rPr>
      </w:pPr>
    </w:p>
    <w:p w14:paraId="0000002C" w14:textId="77777777" w:rsidR="004456AE" w:rsidRDefault="00260CC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Nous tenons à vous remercier à l'avance pour le suivi des mesures aussi près que possible!</w:t>
      </w:r>
    </w:p>
    <w:p w14:paraId="0000002D" w14:textId="77777777" w:rsidR="004456AE" w:rsidRDefault="00260CC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Avez-vous des questions ou des préoccupations? Alors n'hésitez pas à nous contacter.</w:t>
      </w:r>
    </w:p>
    <w:p w14:paraId="0000002E" w14:textId="77777777" w:rsidR="004456AE" w:rsidRDefault="00260CC0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i/>
          <w:color w:val="000000"/>
          <w:sz w:val="28"/>
          <w:szCs w:val="28"/>
        </w:rPr>
      </w:pPr>
      <w:bookmarkStart w:id="2" w:name="_heading=h.30j0zll" w:colFirst="0" w:colLast="0"/>
      <w:bookmarkEnd w:id="2"/>
      <w:r>
        <w:rPr>
          <w:i/>
          <w:color w:val="000000"/>
          <w:sz w:val="28"/>
          <w:szCs w:val="28"/>
        </w:rPr>
        <w:t>Meilleurs salutations,</w:t>
      </w:r>
    </w:p>
    <w:p w14:paraId="0000002F" w14:textId="77777777" w:rsidR="004456AE" w:rsidRDefault="00260CC0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Juf</w:t>
      </w:r>
      <w:proofErr w:type="spellEnd"/>
      <w:r>
        <w:rPr>
          <w:i/>
          <w:color w:val="000000"/>
          <w:sz w:val="28"/>
          <w:szCs w:val="28"/>
        </w:rPr>
        <w:t xml:space="preserve"> Sophie et tous les professeurs</w:t>
      </w:r>
    </w:p>
    <w:p w14:paraId="00000030" w14:textId="77777777" w:rsidR="004456AE" w:rsidRDefault="004456AE">
      <w:pPr>
        <w:jc w:val="both"/>
      </w:pPr>
    </w:p>
    <w:sectPr w:rsidR="004456AE">
      <w:pgSz w:w="12240" w:h="15840"/>
      <w:pgMar w:top="794" w:right="1418" w:bottom="56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F6A42"/>
    <w:multiLevelType w:val="multilevel"/>
    <w:tmpl w:val="5748B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15331F"/>
    <w:multiLevelType w:val="multilevel"/>
    <w:tmpl w:val="EC88DA6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9C182D"/>
    <w:multiLevelType w:val="multilevel"/>
    <w:tmpl w:val="49D87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C66A4"/>
    <w:multiLevelType w:val="multilevel"/>
    <w:tmpl w:val="E60E2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1E64EA"/>
    <w:multiLevelType w:val="multilevel"/>
    <w:tmpl w:val="5ED81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AE"/>
    <w:rsid w:val="00260CC0"/>
    <w:rsid w:val="0044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A7B20-B5CF-476B-A922-7B49C96B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A97A78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A97A78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96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Standaard"/>
    <w:rsid w:val="0020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Standaardalinea-lettertype"/>
    <w:rsid w:val="00204A38"/>
  </w:style>
  <w:style w:type="paragraph" w:styleId="Ballontekst">
    <w:name w:val="Balloon Text"/>
    <w:basedOn w:val="Standaard"/>
    <w:link w:val="BallontekstChar"/>
    <w:uiPriority w:val="99"/>
    <w:semiHidden/>
    <w:unhideWhenUsed/>
    <w:rsid w:val="0094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5597"/>
    <w:rPr>
      <w:rFonts w:ascii="Segoe UI" w:hAnsi="Segoe UI" w:cs="Segoe UI"/>
      <w:sz w:val="18"/>
      <w:szCs w:val="18"/>
      <w:lang w:val="nl-BE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DhUKPmQuGKo/HftbhmmxnLNUw==">AMUW2mWmXnDNXe3FnB+fQ3tkT8HvQSv3nbp35//iq/25DgUaiUsvZc3Bh3iRMw56gqa+1XwCRKj2qAdA6BCSCY3lGl2qArgSCXrIKWtW+nsyNZf+dveZp12m4RMv27QsSIy0VhgVDMzL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Leraar</dc:creator>
  <cp:lastModifiedBy>Hanne Beirnaert</cp:lastModifiedBy>
  <cp:revision>2</cp:revision>
  <dcterms:created xsi:type="dcterms:W3CDTF">2020-10-29T14:01:00Z</dcterms:created>
  <dcterms:modified xsi:type="dcterms:W3CDTF">2020-10-29T14:01:00Z</dcterms:modified>
</cp:coreProperties>
</file>