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AA7EB4" w:rsidR="00BE4BF3" w:rsidRDefault="00EB2C3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Code </w:t>
      </w:r>
      <w:proofErr w:type="spellStart"/>
      <w:r>
        <w:rPr>
          <w:b/>
          <w:sz w:val="40"/>
          <w:szCs w:val="40"/>
        </w:rPr>
        <w:t>orang</w:t>
      </w:r>
      <w:r w:rsidR="007215CA">
        <w:rPr>
          <w:b/>
          <w:sz w:val="40"/>
          <w:szCs w:val="40"/>
        </w:rPr>
        <w:t>e</w:t>
      </w:r>
      <w:proofErr w:type="spellEnd"/>
      <w:r w:rsidR="007215CA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from</w:t>
      </w:r>
      <w:proofErr w:type="spellEnd"/>
      <w:r>
        <w:rPr>
          <w:b/>
          <w:sz w:val="40"/>
          <w:szCs w:val="40"/>
        </w:rPr>
        <w:t xml:space="preserve"> 26 </w:t>
      </w:r>
      <w:proofErr w:type="spellStart"/>
      <w:r>
        <w:rPr>
          <w:b/>
          <w:sz w:val="40"/>
          <w:szCs w:val="40"/>
        </w:rPr>
        <w:t>Oc</w:t>
      </w:r>
      <w:r w:rsidR="007215CA">
        <w:rPr>
          <w:b/>
          <w:sz w:val="40"/>
          <w:szCs w:val="40"/>
        </w:rPr>
        <w:t>tober</w:t>
      </w:r>
      <w:proofErr w:type="spellEnd"/>
      <w:r w:rsidR="007215CA">
        <w:rPr>
          <w:b/>
          <w:sz w:val="40"/>
          <w:szCs w:val="40"/>
        </w:rPr>
        <w:t xml:space="preserve"> 2020</w:t>
      </w:r>
    </w:p>
    <w:p w14:paraId="00000002" w14:textId="65D576E3" w:rsidR="00BE4BF3" w:rsidRDefault="00EB2C3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Nursery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primary</w:t>
      </w:r>
      <w:proofErr w:type="spellEnd"/>
      <w:r>
        <w:rPr>
          <w:sz w:val="28"/>
          <w:szCs w:val="28"/>
        </w:rPr>
        <w:t xml:space="preserve"> school Imelda</w:t>
      </w:r>
    </w:p>
    <w:p w14:paraId="10D0AA85" w14:textId="77777777" w:rsidR="00EB2C37" w:rsidRPr="00EB2C37" w:rsidRDefault="00EB2C37" w:rsidP="00EB2C37">
      <w:pPr>
        <w:jc w:val="both"/>
        <w:rPr>
          <w:sz w:val="24"/>
          <w:szCs w:val="24"/>
        </w:rPr>
      </w:pPr>
      <w:proofErr w:type="spellStart"/>
      <w:r w:rsidRPr="00EB2C37">
        <w:rPr>
          <w:sz w:val="24"/>
          <w:szCs w:val="24"/>
        </w:rPr>
        <w:t>Dear</w:t>
      </w:r>
      <w:proofErr w:type="spellEnd"/>
      <w:r w:rsidRPr="00EB2C37">
        <w:rPr>
          <w:sz w:val="24"/>
          <w:szCs w:val="24"/>
        </w:rPr>
        <w:t xml:space="preserve"> </w:t>
      </w:r>
      <w:proofErr w:type="spellStart"/>
      <w:r w:rsidRPr="00EB2C37">
        <w:rPr>
          <w:sz w:val="24"/>
          <w:szCs w:val="24"/>
        </w:rPr>
        <w:t>parents</w:t>
      </w:r>
      <w:proofErr w:type="spellEnd"/>
      <w:r w:rsidRPr="00EB2C37">
        <w:rPr>
          <w:sz w:val="24"/>
          <w:szCs w:val="24"/>
        </w:rPr>
        <w:t>,</w:t>
      </w:r>
    </w:p>
    <w:p w14:paraId="302A6824" w14:textId="77777777" w:rsidR="00EB2C37" w:rsidRPr="00EB2C37" w:rsidRDefault="00EB2C37" w:rsidP="00EB2C37">
      <w:pPr>
        <w:jc w:val="both"/>
        <w:rPr>
          <w:sz w:val="24"/>
          <w:szCs w:val="24"/>
        </w:rPr>
      </w:pPr>
      <w:r w:rsidRPr="00EB2C37">
        <w:rPr>
          <w:sz w:val="24"/>
          <w:szCs w:val="24"/>
        </w:rPr>
        <w:t xml:space="preserve">As </w:t>
      </w:r>
      <w:proofErr w:type="spellStart"/>
      <w:r w:rsidRPr="00EB2C37">
        <w:rPr>
          <w:sz w:val="24"/>
          <w:szCs w:val="24"/>
        </w:rPr>
        <w:t>you</w:t>
      </w:r>
      <w:proofErr w:type="spellEnd"/>
      <w:r w:rsidRPr="00EB2C37">
        <w:rPr>
          <w:sz w:val="24"/>
          <w:szCs w:val="24"/>
        </w:rPr>
        <w:t xml:space="preserve"> have </w:t>
      </w:r>
      <w:proofErr w:type="spellStart"/>
      <w:r w:rsidRPr="00EB2C37">
        <w:rPr>
          <w:sz w:val="24"/>
          <w:szCs w:val="24"/>
        </w:rPr>
        <w:t>probably</w:t>
      </w:r>
      <w:proofErr w:type="spellEnd"/>
      <w:r w:rsidRPr="00EB2C37">
        <w:rPr>
          <w:sz w:val="24"/>
          <w:szCs w:val="24"/>
        </w:rPr>
        <w:t xml:space="preserve"> </w:t>
      </w:r>
      <w:proofErr w:type="spellStart"/>
      <w:r w:rsidRPr="00EB2C37">
        <w:rPr>
          <w:sz w:val="24"/>
          <w:szCs w:val="24"/>
        </w:rPr>
        <w:t>already</w:t>
      </w:r>
      <w:proofErr w:type="spellEnd"/>
      <w:r w:rsidRPr="00EB2C37">
        <w:rPr>
          <w:sz w:val="24"/>
          <w:szCs w:val="24"/>
        </w:rPr>
        <w:t xml:space="preserve"> </w:t>
      </w:r>
      <w:proofErr w:type="spellStart"/>
      <w:r w:rsidRPr="00EB2C37">
        <w:rPr>
          <w:sz w:val="24"/>
          <w:szCs w:val="24"/>
        </w:rPr>
        <w:t>heard</w:t>
      </w:r>
      <w:proofErr w:type="spellEnd"/>
      <w:r w:rsidRPr="00EB2C37">
        <w:rPr>
          <w:sz w:val="24"/>
          <w:szCs w:val="24"/>
        </w:rPr>
        <w:t xml:space="preserve"> in </w:t>
      </w:r>
      <w:proofErr w:type="spellStart"/>
      <w:r w:rsidRPr="00EB2C37">
        <w:rPr>
          <w:sz w:val="24"/>
          <w:szCs w:val="24"/>
        </w:rPr>
        <w:t>the</w:t>
      </w:r>
      <w:proofErr w:type="spellEnd"/>
      <w:r w:rsidRPr="00EB2C37">
        <w:rPr>
          <w:sz w:val="24"/>
          <w:szCs w:val="24"/>
        </w:rPr>
        <w:t xml:space="preserve"> media, we have been in </w:t>
      </w:r>
      <w:r w:rsidRPr="00EB2C37">
        <w:rPr>
          <w:b/>
          <w:sz w:val="24"/>
          <w:szCs w:val="24"/>
        </w:rPr>
        <w:t xml:space="preserve">code </w:t>
      </w:r>
      <w:proofErr w:type="spellStart"/>
      <w:r w:rsidRPr="00EB2C37">
        <w:rPr>
          <w:b/>
          <w:sz w:val="24"/>
          <w:szCs w:val="24"/>
        </w:rPr>
        <w:t>orange</w:t>
      </w:r>
      <w:proofErr w:type="spellEnd"/>
      <w:r w:rsidRPr="00EB2C37">
        <w:rPr>
          <w:sz w:val="24"/>
          <w:szCs w:val="24"/>
        </w:rPr>
        <w:t xml:space="preserve"> </w:t>
      </w:r>
      <w:proofErr w:type="spellStart"/>
      <w:r w:rsidRPr="00EB2C37">
        <w:rPr>
          <w:sz w:val="24"/>
          <w:szCs w:val="24"/>
        </w:rPr>
        <w:t>since</w:t>
      </w:r>
      <w:proofErr w:type="spellEnd"/>
      <w:r w:rsidRPr="00EB2C37">
        <w:rPr>
          <w:sz w:val="24"/>
          <w:szCs w:val="24"/>
        </w:rPr>
        <w:t xml:space="preserve"> 26 </w:t>
      </w:r>
      <w:proofErr w:type="spellStart"/>
      <w:r w:rsidRPr="00EB2C37">
        <w:rPr>
          <w:sz w:val="24"/>
          <w:szCs w:val="24"/>
        </w:rPr>
        <w:t>October</w:t>
      </w:r>
      <w:proofErr w:type="spellEnd"/>
      <w:r w:rsidRPr="00EB2C37">
        <w:rPr>
          <w:sz w:val="24"/>
          <w:szCs w:val="24"/>
        </w:rPr>
        <w:t xml:space="preserve">. </w:t>
      </w:r>
      <w:proofErr w:type="spellStart"/>
      <w:r w:rsidRPr="00EB2C37">
        <w:rPr>
          <w:sz w:val="24"/>
          <w:szCs w:val="24"/>
        </w:rPr>
        <w:t>Many</w:t>
      </w:r>
      <w:proofErr w:type="spellEnd"/>
      <w:r w:rsidRPr="00EB2C37">
        <w:rPr>
          <w:sz w:val="24"/>
          <w:szCs w:val="24"/>
        </w:rPr>
        <w:t xml:space="preserve"> </w:t>
      </w:r>
      <w:proofErr w:type="spellStart"/>
      <w:r w:rsidRPr="00EB2C37">
        <w:rPr>
          <w:sz w:val="24"/>
          <w:szCs w:val="24"/>
        </w:rPr>
        <w:t>measures</w:t>
      </w:r>
      <w:proofErr w:type="spellEnd"/>
      <w:r w:rsidRPr="00EB2C37">
        <w:rPr>
          <w:sz w:val="24"/>
          <w:szCs w:val="24"/>
        </w:rPr>
        <w:t xml:space="preserve"> </w:t>
      </w:r>
      <w:proofErr w:type="spellStart"/>
      <w:r w:rsidRPr="00EB2C37">
        <w:rPr>
          <w:sz w:val="24"/>
          <w:szCs w:val="24"/>
        </w:rPr>
        <w:t>remain</w:t>
      </w:r>
      <w:proofErr w:type="spellEnd"/>
      <w:r w:rsidRPr="00EB2C37">
        <w:rPr>
          <w:sz w:val="24"/>
          <w:szCs w:val="24"/>
        </w:rPr>
        <w:t xml:space="preserve"> in </w:t>
      </w:r>
      <w:proofErr w:type="spellStart"/>
      <w:r w:rsidRPr="00EB2C37">
        <w:rPr>
          <w:sz w:val="24"/>
          <w:szCs w:val="24"/>
        </w:rPr>
        <w:t>place</w:t>
      </w:r>
      <w:proofErr w:type="spellEnd"/>
      <w:r w:rsidRPr="00EB2C37">
        <w:rPr>
          <w:sz w:val="24"/>
          <w:szCs w:val="24"/>
        </w:rPr>
        <w:t xml:space="preserve">, but </w:t>
      </w:r>
      <w:proofErr w:type="spellStart"/>
      <w:r w:rsidRPr="00EB2C37">
        <w:rPr>
          <w:sz w:val="24"/>
          <w:szCs w:val="24"/>
        </w:rPr>
        <w:t>there</w:t>
      </w:r>
      <w:proofErr w:type="spellEnd"/>
      <w:r w:rsidRPr="00EB2C37">
        <w:rPr>
          <w:sz w:val="24"/>
          <w:szCs w:val="24"/>
        </w:rPr>
        <w:t xml:space="preserve"> are </w:t>
      </w:r>
      <w:proofErr w:type="spellStart"/>
      <w:r w:rsidRPr="00EB2C37">
        <w:rPr>
          <w:sz w:val="24"/>
          <w:szCs w:val="24"/>
        </w:rPr>
        <w:t>also</w:t>
      </w:r>
      <w:proofErr w:type="spellEnd"/>
      <w:r w:rsidRPr="00EB2C37">
        <w:rPr>
          <w:sz w:val="24"/>
          <w:szCs w:val="24"/>
        </w:rPr>
        <w:t xml:space="preserve"> a </w:t>
      </w:r>
      <w:proofErr w:type="spellStart"/>
      <w:r w:rsidRPr="00EB2C37">
        <w:rPr>
          <w:sz w:val="24"/>
          <w:szCs w:val="24"/>
        </w:rPr>
        <w:t>number</w:t>
      </w:r>
      <w:proofErr w:type="spellEnd"/>
      <w:r w:rsidRPr="00EB2C37">
        <w:rPr>
          <w:sz w:val="24"/>
          <w:szCs w:val="24"/>
        </w:rPr>
        <w:t xml:space="preserve"> of new </w:t>
      </w:r>
      <w:proofErr w:type="spellStart"/>
      <w:r w:rsidRPr="00EB2C37">
        <w:rPr>
          <w:sz w:val="24"/>
          <w:szCs w:val="24"/>
        </w:rPr>
        <w:t>measures</w:t>
      </w:r>
      <w:proofErr w:type="spellEnd"/>
      <w:r w:rsidRPr="00EB2C37">
        <w:rPr>
          <w:sz w:val="24"/>
          <w:szCs w:val="24"/>
        </w:rPr>
        <w:t xml:space="preserve">. </w:t>
      </w:r>
    </w:p>
    <w:p w14:paraId="65E9ECEA" w14:textId="77777777" w:rsidR="00EB2C37" w:rsidRPr="00EB2C37" w:rsidRDefault="00EB2C37" w:rsidP="00EB2C37">
      <w:pPr>
        <w:jc w:val="both"/>
        <w:rPr>
          <w:sz w:val="24"/>
          <w:szCs w:val="24"/>
        </w:rPr>
      </w:pPr>
      <w:proofErr w:type="spellStart"/>
      <w:r w:rsidRPr="00EB2C37">
        <w:rPr>
          <w:sz w:val="24"/>
          <w:szCs w:val="24"/>
        </w:rPr>
        <w:t>And</w:t>
      </w:r>
      <w:proofErr w:type="spellEnd"/>
      <w:r w:rsidRPr="00EB2C37">
        <w:rPr>
          <w:sz w:val="24"/>
          <w:szCs w:val="24"/>
        </w:rPr>
        <w:t xml:space="preserve"> a recent </w:t>
      </w:r>
      <w:proofErr w:type="spellStart"/>
      <w:r w:rsidRPr="00EB2C37">
        <w:rPr>
          <w:sz w:val="24"/>
          <w:szCs w:val="24"/>
        </w:rPr>
        <w:t>announcement</w:t>
      </w:r>
      <w:proofErr w:type="spellEnd"/>
      <w:r w:rsidRPr="00EB2C37">
        <w:rPr>
          <w:sz w:val="24"/>
          <w:szCs w:val="24"/>
        </w:rPr>
        <w:t xml:space="preserve">: </w:t>
      </w:r>
      <w:proofErr w:type="spellStart"/>
      <w:r w:rsidRPr="00EB2C37">
        <w:rPr>
          <w:b/>
          <w:sz w:val="24"/>
          <w:szCs w:val="24"/>
        </w:rPr>
        <w:t>the</w:t>
      </w:r>
      <w:proofErr w:type="spellEnd"/>
      <w:r w:rsidRPr="00EB2C37">
        <w:rPr>
          <w:b/>
          <w:sz w:val="24"/>
          <w:szCs w:val="24"/>
        </w:rPr>
        <w:t xml:space="preserve"> </w:t>
      </w:r>
      <w:proofErr w:type="spellStart"/>
      <w:r w:rsidRPr="00EB2C37">
        <w:rPr>
          <w:b/>
          <w:sz w:val="24"/>
          <w:szCs w:val="24"/>
        </w:rPr>
        <w:t>autumn</w:t>
      </w:r>
      <w:proofErr w:type="spellEnd"/>
      <w:r w:rsidRPr="00EB2C37">
        <w:rPr>
          <w:b/>
          <w:sz w:val="24"/>
          <w:szCs w:val="24"/>
        </w:rPr>
        <w:t xml:space="preserve"> </w:t>
      </w:r>
      <w:proofErr w:type="spellStart"/>
      <w:r w:rsidRPr="00EB2C37">
        <w:rPr>
          <w:b/>
          <w:sz w:val="24"/>
          <w:szCs w:val="24"/>
        </w:rPr>
        <w:t>holidays</w:t>
      </w:r>
      <w:proofErr w:type="spellEnd"/>
      <w:r w:rsidRPr="00EB2C37">
        <w:rPr>
          <w:b/>
          <w:sz w:val="24"/>
          <w:szCs w:val="24"/>
        </w:rPr>
        <w:t xml:space="preserve"> are </w:t>
      </w:r>
      <w:proofErr w:type="spellStart"/>
      <w:r w:rsidRPr="00EB2C37">
        <w:rPr>
          <w:b/>
          <w:sz w:val="24"/>
          <w:szCs w:val="24"/>
        </w:rPr>
        <w:t>being</w:t>
      </w:r>
      <w:proofErr w:type="spellEnd"/>
      <w:r w:rsidRPr="00EB2C37">
        <w:rPr>
          <w:b/>
          <w:sz w:val="24"/>
          <w:szCs w:val="24"/>
        </w:rPr>
        <w:t xml:space="preserve"> </w:t>
      </w:r>
      <w:proofErr w:type="spellStart"/>
      <w:r w:rsidRPr="00EB2C37">
        <w:rPr>
          <w:b/>
          <w:sz w:val="24"/>
          <w:szCs w:val="24"/>
        </w:rPr>
        <w:t>extended</w:t>
      </w:r>
      <w:proofErr w:type="spellEnd"/>
      <w:r w:rsidRPr="00EB2C37">
        <w:rPr>
          <w:b/>
          <w:sz w:val="24"/>
          <w:szCs w:val="24"/>
        </w:rPr>
        <w:t xml:space="preserve"> </w:t>
      </w:r>
      <w:proofErr w:type="spellStart"/>
      <w:r w:rsidRPr="00EB2C37">
        <w:rPr>
          <w:b/>
          <w:sz w:val="24"/>
          <w:szCs w:val="24"/>
        </w:rPr>
        <w:t>until</w:t>
      </w:r>
      <w:proofErr w:type="spellEnd"/>
      <w:r w:rsidRPr="00EB2C37">
        <w:rPr>
          <w:b/>
          <w:sz w:val="24"/>
          <w:szCs w:val="24"/>
        </w:rPr>
        <w:t xml:space="preserve"> 11 November</w:t>
      </w:r>
      <w:r w:rsidRPr="00EB2C37">
        <w:rPr>
          <w:sz w:val="24"/>
          <w:szCs w:val="24"/>
        </w:rPr>
        <w:t>.</w:t>
      </w:r>
    </w:p>
    <w:p w14:paraId="0C42031C" w14:textId="5A32C3EB" w:rsidR="006326F1" w:rsidRPr="00EB2C37" w:rsidRDefault="00EB2C37" w:rsidP="00EB2C37">
      <w:pPr>
        <w:jc w:val="both"/>
        <w:rPr>
          <w:b/>
          <w:sz w:val="28"/>
          <w:szCs w:val="28"/>
        </w:rPr>
      </w:pPr>
      <w:proofErr w:type="spellStart"/>
      <w:r w:rsidRPr="00EB2C37">
        <w:rPr>
          <w:b/>
          <w:sz w:val="28"/>
          <w:szCs w:val="28"/>
        </w:rPr>
        <w:t>Thank</w:t>
      </w:r>
      <w:proofErr w:type="spellEnd"/>
      <w:r w:rsidRPr="00EB2C37">
        <w:rPr>
          <w:b/>
          <w:sz w:val="28"/>
          <w:szCs w:val="28"/>
        </w:rPr>
        <w:t xml:space="preserve"> </w:t>
      </w:r>
      <w:proofErr w:type="spellStart"/>
      <w:r w:rsidRPr="00EB2C37">
        <w:rPr>
          <w:b/>
          <w:sz w:val="28"/>
          <w:szCs w:val="28"/>
        </w:rPr>
        <w:t>you</w:t>
      </w:r>
      <w:proofErr w:type="spellEnd"/>
      <w:r w:rsidRPr="00EB2C37">
        <w:rPr>
          <w:b/>
          <w:sz w:val="28"/>
          <w:szCs w:val="28"/>
        </w:rPr>
        <w:t xml:space="preserve"> in advance </w:t>
      </w:r>
      <w:proofErr w:type="spellStart"/>
      <w:r w:rsidRPr="00EB2C37">
        <w:rPr>
          <w:b/>
          <w:sz w:val="28"/>
          <w:szCs w:val="28"/>
        </w:rPr>
        <w:t>for</w:t>
      </w:r>
      <w:proofErr w:type="spellEnd"/>
      <w:r w:rsidRPr="00EB2C37">
        <w:rPr>
          <w:b/>
          <w:sz w:val="28"/>
          <w:szCs w:val="28"/>
        </w:rPr>
        <w:t xml:space="preserve"> reading </w:t>
      </w:r>
      <w:proofErr w:type="spellStart"/>
      <w:r w:rsidRPr="00EB2C37">
        <w:rPr>
          <w:b/>
          <w:sz w:val="28"/>
          <w:szCs w:val="28"/>
        </w:rPr>
        <w:t>this</w:t>
      </w:r>
      <w:proofErr w:type="spellEnd"/>
      <w:r w:rsidRPr="00EB2C37">
        <w:rPr>
          <w:b/>
          <w:sz w:val="28"/>
          <w:szCs w:val="28"/>
        </w:rPr>
        <w:t xml:space="preserve"> letter </w:t>
      </w:r>
      <w:proofErr w:type="spellStart"/>
      <w:r w:rsidRPr="00EB2C37">
        <w:rPr>
          <w:b/>
          <w:sz w:val="28"/>
          <w:szCs w:val="28"/>
        </w:rPr>
        <w:t>thoroughly</w:t>
      </w:r>
      <w:proofErr w:type="spellEnd"/>
      <w:r w:rsidRPr="00EB2C37">
        <w:rPr>
          <w:b/>
          <w:sz w:val="28"/>
          <w:szCs w:val="28"/>
        </w:rPr>
        <w:t>.</w:t>
      </w:r>
    </w:p>
    <w:p w14:paraId="00000007" w14:textId="10AED84F" w:rsidR="00BE4BF3" w:rsidRDefault="00EB2C37">
      <w:pPr>
        <w:numPr>
          <w:ilvl w:val="0"/>
          <w:numId w:val="4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Day trips </w:t>
      </w:r>
      <w:proofErr w:type="spellStart"/>
      <w:r>
        <w:rPr>
          <w:b/>
          <w:color w:val="000000"/>
          <w:sz w:val="28"/>
          <w:szCs w:val="28"/>
          <w:highlight w:val="white"/>
        </w:rPr>
        <w:t>forbidden</w:t>
      </w:r>
      <w:proofErr w:type="spellEnd"/>
    </w:p>
    <w:p w14:paraId="00000008" w14:textId="77777777" w:rsidR="00BE4BF3" w:rsidRDefault="00BE4B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  <w:highlight w:val="white"/>
        </w:rPr>
      </w:pPr>
    </w:p>
    <w:p w14:paraId="753EFCA1" w14:textId="54477C14" w:rsidR="004A0B79" w:rsidRPr="004A0B79" w:rsidRDefault="00970685" w:rsidP="004A0B7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proofErr w:type="spellStart"/>
      <w:r w:rsidRPr="007E0C04">
        <w:rPr>
          <w:b/>
          <w:color w:val="000000"/>
          <w:sz w:val="24"/>
          <w:szCs w:val="24"/>
        </w:rPr>
        <w:t>O</w:t>
      </w:r>
      <w:r w:rsidR="00EB2C37" w:rsidRPr="007E0C04">
        <w:rPr>
          <w:b/>
          <w:color w:val="000000"/>
          <w:sz w:val="24"/>
          <w:szCs w:val="24"/>
        </w:rPr>
        <w:t>ne</w:t>
      </w:r>
      <w:proofErr w:type="spellEnd"/>
      <w:r w:rsidR="00EB2C37" w:rsidRPr="007E0C04">
        <w:rPr>
          <w:b/>
          <w:color w:val="000000"/>
          <w:sz w:val="24"/>
          <w:szCs w:val="24"/>
        </w:rPr>
        <w:t xml:space="preserve"> </w:t>
      </w:r>
      <w:proofErr w:type="spellStart"/>
      <w:r w:rsidR="007E0C04" w:rsidRPr="007E0C04">
        <w:rPr>
          <w:b/>
          <w:color w:val="000000"/>
          <w:sz w:val="24"/>
          <w:szCs w:val="24"/>
        </w:rPr>
        <w:t>and</w:t>
      </w:r>
      <w:proofErr w:type="spellEnd"/>
      <w:r w:rsidR="007E0C04" w:rsidRPr="007E0C04">
        <w:rPr>
          <w:b/>
          <w:color w:val="000000"/>
          <w:sz w:val="24"/>
          <w:szCs w:val="24"/>
        </w:rPr>
        <w:t xml:space="preserve"> </w:t>
      </w:r>
      <w:r w:rsidR="00EB2C37" w:rsidRPr="007E0C04">
        <w:rPr>
          <w:b/>
          <w:color w:val="000000"/>
          <w:sz w:val="24"/>
          <w:szCs w:val="24"/>
        </w:rPr>
        <w:t xml:space="preserve">more </w:t>
      </w:r>
      <w:proofErr w:type="spellStart"/>
      <w:r w:rsidR="00EB2C37" w:rsidRPr="007E0C04">
        <w:rPr>
          <w:b/>
          <w:color w:val="000000"/>
          <w:sz w:val="24"/>
          <w:szCs w:val="24"/>
        </w:rPr>
        <w:t>day</w:t>
      </w:r>
      <w:proofErr w:type="spellEnd"/>
      <w:r w:rsidR="00EB2C37" w:rsidRPr="007E0C04">
        <w:rPr>
          <w:b/>
          <w:color w:val="000000"/>
          <w:sz w:val="24"/>
          <w:szCs w:val="24"/>
        </w:rPr>
        <w:t xml:space="preserve"> trips</w:t>
      </w:r>
      <w:r w:rsidR="00EB2C37" w:rsidRPr="007E0C04">
        <w:rPr>
          <w:b/>
          <w:color w:val="000000"/>
          <w:sz w:val="24"/>
          <w:szCs w:val="24"/>
        </w:rPr>
        <w:t xml:space="preserve"> </w:t>
      </w:r>
      <w:r w:rsidR="00EB2C37" w:rsidRPr="007E0C04">
        <w:rPr>
          <w:b/>
          <w:color w:val="000000"/>
          <w:sz w:val="24"/>
          <w:szCs w:val="24"/>
        </w:rPr>
        <w:t>are</w:t>
      </w:r>
      <w:r w:rsidR="00EB2C37" w:rsidRPr="007E0C04">
        <w:rPr>
          <w:b/>
          <w:color w:val="000000"/>
          <w:sz w:val="24"/>
          <w:szCs w:val="24"/>
        </w:rPr>
        <w:t xml:space="preserve"> </w:t>
      </w:r>
      <w:proofErr w:type="spellStart"/>
      <w:r w:rsidR="00EB2C37" w:rsidRPr="007E0C04">
        <w:rPr>
          <w:b/>
          <w:color w:val="000000"/>
          <w:sz w:val="24"/>
          <w:szCs w:val="24"/>
        </w:rPr>
        <w:t>prohibited</w:t>
      </w:r>
      <w:proofErr w:type="spellEnd"/>
      <w:r w:rsidR="007E0C04">
        <w:rPr>
          <w:color w:val="000000"/>
          <w:sz w:val="24"/>
          <w:szCs w:val="24"/>
        </w:rPr>
        <w:t xml:space="preserve">. </w:t>
      </w:r>
      <w:r w:rsidR="004A0B79" w:rsidRPr="004A0B79">
        <w:rPr>
          <w:color w:val="000000"/>
          <w:sz w:val="24"/>
          <w:szCs w:val="24"/>
        </w:rPr>
        <w:t xml:space="preserve">The </w:t>
      </w:r>
      <w:proofErr w:type="spellStart"/>
      <w:r w:rsidR="004A0B79" w:rsidRPr="004A0B79">
        <w:rPr>
          <w:color w:val="000000"/>
          <w:sz w:val="24"/>
          <w:szCs w:val="24"/>
        </w:rPr>
        <w:t>swimming</w:t>
      </w:r>
      <w:proofErr w:type="spellEnd"/>
      <w:r w:rsidR="004A0B79" w:rsidRPr="004A0B79">
        <w:rPr>
          <w:color w:val="000000"/>
          <w:sz w:val="24"/>
          <w:szCs w:val="24"/>
        </w:rPr>
        <w:t xml:space="preserve"> pool of Molenbeek is </w:t>
      </w:r>
      <w:proofErr w:type="spellStart"/>
      <w:r w:rsidR="004A0B79" w:rsidRPr="004A0B79">
        <w:rPr>
          <w:color w:val="000000"/>
          <w:sz w:val="24"/>
          <w:szCs w:val="24"/>
        </w:rPr>
        <w:t>closed</w:t>
      </w:r>
      <w:proofErr w:type="spellEnd"/>
      <w:r w:rsidR="004A0B79" w:rsidRPr="004A0B79">
        <w:rPr>
          <w:color w:val="000000"/>
          <w:sz w:val="24"/>
          <w:szCs w:val="24"/>
        </w:rPr>
        <w:t xml:space="preserve">. </w:t>
      </w:r>
      <w:proofErr w:type="spellStart"/>
      <w:r w:rsidR="004A0B79" w:rsidRPr="004A0B79">
        <w:rPr>
          <w:color w:val="000000"/>
          <w:sz w:val="24"/>
          <w:szCs w:val="24"/>
        </w:rPr>
        <w:t>Because</w:t>
      </w:r>
      <w:proofErr w:type="spellEnd"/>
      <w:r w:rsidR="004A0B79" w:rsidRPr="004A0B79">
        <w:rPr>
          <w:color w:val="000000"/>
          <w:sz w:val="24"/>
          <w:szCs w:val="24"/>
        </w:rPr>
        <w:t xml:space="preserve"> of </w:t>
      </w:r>
      <w:proofErr w:type="spellStart"/>
      <w:r w:rsidR="004A0B79" w:rsidRPr="004A0B79">
        <w:rPr>
          <w:color w:val="000000"/>
          <w:sz w:val="24"/>
          <w:szCs w:val="24"/>
        </w:rPr>
        <w:t>thi</w:t>
      </w:r>
      <w:r w:rsidR="004A0B79">
        <w:rPr>
          <w:color w:val="000000"/>
          <w:sz w:val="24"/>
          <w:szCs w:val="24"/>
        </w:rPr>
        <w:t>s</w:t>
      </w:r>
      <w:proofErr w:type="spellEnd"/>
      <w:r w:rsidR="004A0B79">
        <w:rPr>
          <w:color w:val="000000"/>
          <w:sz w:val="24"/>
          <w:szCs w:val="24"/>
        </w:rPr>
        <w:t xml:space="preserve"> we </w:t>
      </w:r>
      <w:proofErr w:type="spellStart"/>
      <w:r w:rsidR="004A0B79">
        <w:rPr>
          <w:color w:val="000000"/>
          <w:sz w:val="24"/>
          <w:szCs w:val="24"/>
        </w:rPr>
        <w:t>can't</w:t>
      </w:r>
      <w:proofErr w:type="spellEnd"/>
      <w:r w:rsidR="004A0B79">
        <w:rPr>
          <w:color w:val="000000"/>
          <w:sz w:val="24"/>
          <w:szCs w:val="24"/>
        </w:rPr>
        <w:t xml:space="preserve"> go </w:t>
      </w:r>
      <w:proofErr w:type="spellStart"/>
      <w:r w:rsidR="004A0B79">
        <w:rPr>
          <w:color w:val="000000"/>
          <w:sz w:val="24"/>
          <w:szCs w:val="24"/>
        </w:rPr>
        <w:t>swimming</w:t>
      </w:r>
      <w:proofErr w:type="spellEnd"/>
      <w:r w:rsidR="004A0B79">
        <w:rPr>
          <w:color w:val="000000"/>
          <w:sz w:val="24"/>
          <w:szCs w:val="24"/>
        </w:rPr>
        <w:t xml:space="preserve"> </w:t>
      </w:r>
      <w:proofErr w:type="spellStart"/>
      <w:r w:rsidR="004A0B79">
        <w:rPr>
          <w:color w:val="000000"/>
          <w:sz w:val="24"/>
          <w:szCs w:val="24"/>
        </w:rPr>
        <w:t>anymore</w:t>
      </w:r>
      <w:proofErr w:type="spellEnd"/>
      <w:r w:rsidR="004A0B79">
        <w:rPr>
          <w:color w:val="000000"/>
          <w:sz w:val="24"/>
          <w:szCs w:val="24"/>
        </w:rPr>
        <w:t xml:space="preserve">. </w:t>
      </w:r>
      <w:proofErr w:type="spellStart"/>
      <w:r w:rsidR="004A0B79" w:rsidRPr="004A0B79">
        <w:rPr>
          <w:color w:val="000000"/>
          <w:sz w:val="24"/>
          <w:szCs w:val="24"/>
        </w:rPr>
        <w:t>Only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the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gymnastics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lessons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may</w:t>
      </w:r>
      <w:proofErr w:type="spellEnd"/>
      <w:r w:rsidR="004A0B79" w:rsidRPr="004A0B79">
        <w:rPr>
          <w:color w:val="000000"/>
          <w:sz w:val="24"/>
          <w:szCs w:val="24"/>
        </w:rPr>
        <w:t xml:space="preserve"> continue. </w:t>
      </w:r>
      <w:proofErr w:type="spellStart"/>
      <w:r w:rsidR="004A0B79" w:rsidRPr="004A0B79">
        <w:rPr>
          <w:color w:val="000000"/>
          <w:sz w:val="24"/>
          <w:szCs w:val="24"/>
        </w:rPr>
        <w:t>Because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the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sports</w:t>
      </w:r>
      <w:proofErr w:type="spellEnd"/>
      <w:r w:rsidR="004A0B79" w:rsidRPr="004A0B79">
        <w:rPr>
          <w:color w:val="000000"/>
          <w:sz w:val="24"/>
          <w:szCs w:val="24"/>
        </w:rPr>
        <w:t xml:space="preserve"> hall has </w:t>
      </w:r>
      <w:proofErr w:type="spellStart"/>
      <w:r w:rsidR="004A0B79" w:rsidRPr="004A0B79">
        <w:rPr>
          <w:color w:val="000000"/>
          <w:sz w:val="24"/>
          <w:szCs w:val="24"/>
        </w:rPr>
        <w:t>become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the</w:t>
      </w:r>
      <w:proofErr w:type="spellEnd"/>
      <w:r w:rsidR="004A0B79" w:rsidRPr="004A0B79">
        <w:rPr>
          <w:color w:val="000000"/>
          <w:sz w:val="24"/>
          <w:szCs w:val="24"/>
        </w:rPr>
        <w:t xml:space="preserve"> new test </w:t>
      </w:r>
      <w:proofErr w:type="spellStart"/>
      <w:r w:rsidR="004A0B79" w:rsidRPr="004A0B79">
        <w:rPr>
          <w:color w:val="000000"/>
          <w:sz w:val="24"/>
          <w:szCs w:val="24"/>
        </w:rPr>
        <w:t>centre</w:t>
      </w:r>
      <w:proofErr w:type="spellEnd"/>
      <w:r w:rsidR="004A0B79">
        <w:rPr>
          <w:color w:val="000000"/>
          <w:sz w:val="24"/>
          <w:szCs w:val="24"/>
        </w:rPr>
        <w:t xml:space="preserve"> covid-19</w:t>
      </w:r>
      <w:r w:rsidR="004A0B79" w:rsidRPr="004A0B79">
        <w:rPr>
          <w:color w:val="000000"/>
          <w:sz w:val="24"/>
          <w:szCs w:val="24"/>
        </w:rPr>
        <w:t xml:space="preserve">, </w:t>
      </w:r>
      <w:proofErr w:type="spellStart"/>
      <w:r w:rsidR="004A0B79">
        <w:rPr>
          <w:color w:val="000000"/>
          <w:sz w:val="24"/>
          <w:szCs w:val="24"/>
        </w:rPr>
        <w:t>the</w:t>
      </w:r>
      <w:proofErr w:type="spellEnd"/>
      <w:r w:rsidR="004A0B79">
        <w:rPr>
          <w:color w:val="000000"/>
          <w:sz w:val="24"/>
          <w:szCs w:val="24"/>
        </w:rPr>
        <w:t xml:space="preserve"> </w:t>
      </w:r>
      <w:proofErr w:type="spellStart"/>
      <w:r w:rsidR="004A0B79">
        <w:rPr>
          <w:color w:val="000000"/>
          <w:sz w:val="24"/>
          <w:szCs w:val="24"/>
        </w:rPr>
        <w:t>gymnastics</w:t>
      </w:r>
      <w:proofErr w:type="spellEnd"/>
      <w:r w:rsidR="004A0B79">
        <w:rPr>
          <w:color w:val="000000"/>
          <w:sz w:val="24"/>
          <w:szCs w:val="24"/>
        </w:rPr>
        <w:t xml:space="preserve"> </w:t>
      </w:r>
      <w:proofErr w:type="spellStart"/>
      <w:r w:rsidR="004A0B79">
        <w:rPr>
          <w:color w:val="000000"/>
          <w:sz w:val="24"/>
          <w:szCs w:val="24"/>
        </w:rPr>
        <w:t>lessons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r w:rsidR="004A0B79">
        <w:rPr>
          <w:color w:val="000000"/>
          <w:sz w:val="24"/>
          <w:szCs w:val="24"/>
        </w:rPr>
        <w:t xml:space="preserve">wil </w:t>
      </w:r>
      <w:proofErr w:type="spellStart"/>
      <w:r w:rsidR="004A0B79">
        <w:rPr>
          <w:color w:val="000000"/>
          <w:sz w:val="24"/>
          <w:szCs w:val="24"/>
        </w:rPr>
        <w:t>tke</w:t>
      </w:r>
      <w:proofErr w:type="spellEnd"/>
      <w:r w:rsidR="004A0B79">
        <w:rPr>
          <w:color w:val="000000"/>
          <w:sz w:val="24"/>
          <w:szCs w:val="24"/>
        </w:rPr>
        <w:t xml:space="preserve"> </w:t>
      </w:r>
      <w:proofErr w:type="spellStart"/>
      <w:r w:rsidR="004A0B79">
        <w:rPr>
          <w:color w:val="000000"/>
          <w:sz w:val="24"/>
          <w:szCs w:val="24"/>
        </w:rPr>
        <w:t>place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r w:rsidR="004A0B79">
        <w:rPr>
          <w:color w:val="000000"/>
          <w:sz w:val="24"/>
          <w:szCs w:val="24"/>
        </w:rPr>
        <w:t xml:space="preserve">in </w:t>
      </w:r>
      <w:r w:rsidR="004A0B79" w:rsidRPr="004A0B79">
        <w:rPr>
          <w:color w:val="000000"/>
          <w:sz w:val="24"/>
          <w:szCs w:val="24"/>
        </w:rPr>
        <w:t xml:space="preserve"> IBO De Verliefde Wolk (Vierwindenstraat 58) </w:t>
      </w:r>
      <w:proofErr w:type="spellStart"/>
      <w:r w:rsidR="004A0B79" w:rsidRPr="004A0B79">
        <w:rPr>
          <w:color w:val="000000"/>
          <w:sz w:val="24"/>
          <w:szCs w:val="24"/>
        </w:rPr>
        <w:t>from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Monday</w:t>
      </w:r>
      <w:proofErr w:type="spellEnd"/>
      <w:r w:rsidR="004A0B79" w:rsidRPr="004A0B79">
        <w:rPr>
          <w:color w:val="000000"/>
          <w:sz w:val="24"/>
          <w:szCs w:val="24"/>
        </w:rPr>
        <w:t xml:space="preserve"> 26/10. The </w:t>
      </w:r>
      <w:proofErr w:type="spellStart"/>
      <w:r w:rsidR="004A0B79">
        <w:rPr>
          <w:color w:val="000000"/>
          <w:sz w:val="24"/>
          <w:szCs w:val="24"/>
        </w:rPr>
        <w:t>children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will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still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be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allowed</w:t>
      </w:r>
      <w:proofErr w:type="spellEnd"/>
      <w:r w:rsidR="004A0B79" w:rsidRPr="004A0B79">
        <w:rPr>
          <w:color w:val="000000"/>
          <w:sz w:val="24"/>
          <w:szCs w:val="24"/>
        </w:rPr>
        <w:t xml:space="preserve"> to </w:t>
      </w:r>
      <w:proofErr w:type="spellStart"/>
      <w:r w:rsidR="004A0B79">
        <w:rPr>
          <w:color w:val="000000"/>
          <w:sz w:val="24"/>
          <w:szCs w:val="24"/>
        </w:rPr>
        <w:t>wear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sports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>
        <w:rPr>
          <w:color w:val="000000"/>
          <w:sz w:val="24"/>
          <w:szCs w:val="24"/>
        </w:rPr>
        <w:t>clothing</w:t>
      </w:r>
      <w:proofErr w:type="spellEnd"/>
      <w:r w:rsidR="004A0B79" w:rsidRPr="004A0B79">
        <w:rPr>
          <w:color w:val="000000"/>
          <w:sz w:val="24"/>
          <w:szCs w:val="24"/>
        </w:rPr>
        <w:t xml:space="preserve"> on </w:t>
      </w:r>
      <w:proofErr w:type="spellStart"/>
      <w:r w:rsidR="004A0B79" w:rsidRPr="004A0B79">
        <w:rPr>
          <w:color w:val="000000"/>
          <w:sz w:val="24"/>
          <w:szCs w:val="24"/>
        </w:rPr>
        <w:t>the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day</w:t>
      </w:r>
      <w:proofErr w:type="spellEnd"/>
      <w:r w:rsidR="004A0B79" w:rsidRPr="004A0B79">
        <w:rPr>
          <w:color w:val="000000"/>
          <w:sz w:val="24"/>
          <w:szCs w:val="24"/>
        </w:rPr>
        <w:t xml:space="preserve"> </w:t>
      </w:r>
      <w:proofErr w:type="spellStart"/>
      <w:r w:rsidR="004A0B79" w:rsidRPr="004A0B79">
        <w:rPr>
          <w:color w:val="000000"/>
          <w:sz w:val="24"/>
          <w:szCs w:val="24"/>
        </w:rPr>
        <w:t>they</w:t>
      </w:r>
      <w:proofErr w:type="spellEnd"/>
      <w:r w:rsidR="004A0B79" w:rsidRPr="004A0B79">
        <w:rPr>
          <w:color w:val="000000"/>
          <w:sz w:val="24"/>
          <w:szCs w:val="24"/>
        </w:rPr>
        <w:t xml:space="preserve"> have </w:t>
      </w:r>
      <w:proofErr w:type="spellStart"/>
      <w:r w:rsidR="004A0B79" w:rsidRPr="004A0B79">
        <w:rPr>
          <w:color w:val="000000"/>
          <w:sz w:val="24"/>
          <w:szCs w:val="24"/>
        </w:rPr>
        <w:t>gymnastics</w:t>
      </w:r>
      <w:proofErr w:type="spellEnd"/>
      <w:r w:rsidR="004A0B79" w:rsidRPr="004A0B79">
        <w:rPr>
          <w:color w:val="000000"/>
          <w:sz w:val="24"/>
          <w:szCs w:val="24"/>
        </w:rPr>
        <w:t xml:space="preserve">. </w:t>
      </w:r>
    </w:p>
    <w:p w14:paraId="562E1378" w14:textId="6FD2A7C5" w:rsidR="00EB2C37" w:rsidRPr="00EB2C37" w:rsidRDefault="00EB2C37" w:rsidP="004A0B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0000000D" w14:textId="7AE2D512" w:rsidR="00BE4BF3" w:rsidRDefault="007E0C04">
      <w:pPr>
        <w:numPr>
          <w:ilvl w:val="0"/>
          <w:numId w:val="4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Parent </w:t>
      </w:r>
      <w:proofErr w:type="spellStart"/>
      <w:r>
        <w:rPr>
          <w:b/>
          <w:color w:val="000000"/>
          <w:sz w:val="28"/>
          <w:szCs w:val="28"/>
          <w:highlight w:val="white"/>
        </w:rPr>
        <w:t>contacts</w:t>
      </w:r>
      <w:proofErr w:type="spellEnd"/>
    </w:p>
    <w:p w14:paraId="0000000E" w14:textId="77777777" w:rsidR="00BE4BF3" w:rsidRDefault="00BE4B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  <w:highlight w:val="white"/>
        </w:rPr>
      </w:pPr>
    </w:p>
    <w:p w14:paraId="59AB269C" w14:textId="1C6FB989" w:rsidR="007E0C04" w:rsidRDefault="007E0C04" w:rsidP="006326F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</w:t>
      </w:r>
      <w:r w:rsidRPr="007E0C04">
        <w:rPr>
          <w:color w:val="000000"/>
          <w:sz w:val="24"/>
          <w:szCs w:val="24"/>
        </w:rPr>
        <w:t>ince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the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presence</w:t>
      </w:r>
      <w:proofErr w:type="spellEnd"/>
      <w:r w:rsidRPr="007E0C04">
        <w:rPr>
          <w:color w:val="000000"/>
          <w:sz w:val="24"/>
          <w:szCs w:val="24"/>
        </w:rPr>
        <w:t xml:space="preserve"> of </w:t>
      </w:r>
      <w:proofErr w:type="spellStart"/>
      <w:r w:rsidRPr="007E0C04">
        <w:rPr>
          <w:color w:val="000000"/>
          <w:sz w:val="24"/>
          <w:szCs w:val="24"/>
        </w:rPr>
        <w:t>parents</w:t>
      </w:r>
      <w:proofErr w:type="spellEnd"/>
      <w:r w:rsidRPr="007E0C04">
        <w:rPr>
          <w:color w:val="000000"/>
          <w:sz w:val="24"/>
          <w:szCs w:val="24"/>
        </w:rPr>
        <w:t xml:space="preserve"> at school </w:t>
      </w:r>
      <w:proofErr w:type="spellStart"/>
      <w:r w:rsidRPr="007E0C04">
        <w:rPr>
          <w:color w:val="000000"/>
          <w:sz w:val="24"/>
          <w:szCs w:val="24"/>
        </w:rPr>
        <w:t>should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be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avoided</w:t>
      </w:r>
      <w:proofErr w:type="spellEnd"/>
      <w:r w:rsidRPr="007E0C04">
        <w:rPr>
          <w:color w:val="000000"/>
          <w:sz w:val="24"/>
          <w:szCs w:val="24"/>
        </w:rPr>
        <w:t xml:space="preserve"> as </w:t>
      </w:r>
      <w:proofErr w:type="spellStart"/>
      <w:r w:rsidRPr="007E0C04">
        <w:rPr>
          <w:color w:val="000000"/>
          <w:sz w:val="24"/>
          <w:szCs w:val="24"/>
        </w:rPr>
        <w:t>much</w:t>
      </w:r>
      <w:proofErr w:type="spellEnd"/>
      <w:r w:rsidRPr="007E0C04">
        <w:rPr>
          <w:color w:val="000000"/>
          <w:sz w:val="24"/>
          <w:szCs w:val="24"/>
        </w:rPr>
        <w:t xml:space="preserve"> as </w:t>
      </w:r>
      <w:proofErr w:type="spellStart"/>
      <w:r w:rsidRPr="007E0C04">
        <w:rPr>
          <w:color w:val="000000"/>
          <w:sz w:val="24"/>
          <w:szCs w:val="24"/>
        </w:rPr>
        <w:t>possible</w:t>
      </w:r>
      <w:proofErr w:type="spellEnd"/>
      <w:r w:rsidRPr="007E0C04">
        <w:rPr>
          <w:color w:val="000000"/>
          <w:sz w:val="24"/>
          <w:szCs w:val="24"/>
        </w:rPr>
        <w:t xml:space="preserve">, we </w:t>
      </w:r>
      <w:proofErr w:type="spellStart"/>
      <w:r w:rsidRPr="007E0C04">
        <w:rPr>
          <w:color w:val="000000"/>
          <w:sz w:val="24"/>
          <w:szCs w:val="24"/>
        </w:rPr>
        <w:t>will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organize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the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parent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contacts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b/>
          <w:color w:val="000000"/>
          <w:sz w:val="24"/>
          <w:szCs w:val="24"/>
        </w:rPr>
        <w:t>digitally</w:t>
      </w:r>
      <w:proofErr w:type="spellEnd"/>
      <w:r w:rsidRPr="007E0C04">
        <w:rPr>
          <w:color w:val="000000"/>
          <w:sz w:val="24"/>
          <w:szCs w:val="24"/>
        </w:rPr>
        <w:t xml:space="preserve"> in November. The teacher </w:t>
      </w:r>
      <w:proofErr w:type="spellStart"/>
      <w:r w:rsidRPr="007E0C04">
        <w:rPr>
          <w:color w:val="000000"/>
          <w:sz w:val="24"/>
          <w:szCs w:val="24"/>
        </w:rPr>
        <w:t>will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inform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you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further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about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the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organization</w:t>
      </w:r>
      <w:proofErr w:type="spellEnd"/>
      <w:r w:rsidRPr="007E0C04">
        <w:rPr>
          <w:color w:val="000000"/>
          <w:sz w:val="24"/>
          <w:szCs w:val="24"/>
        </w:rPr>
        <w:t xml:space="preserve">, but </w:t>
      </w:r>
      <w:proofErr w:type="spellStart"/>
      <w:r w:rsidRPr="007E0C04">
        <w:rPr>
          <w:color w:val="000000"/>
          <w:sz w:val="24"/>
          <w:szCs w:val="24"/>
        </w:rPr>
        <w:t>the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conversations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will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probably</w:t>
      </w:r>
      <w:proofErr w:type="spellEnd"/>
      <w:r w:rsidRPr="007E0C04">
        <w:rPr>
          <w:color w:val="000000"/>
          <w:sz w:val="24"/>
          <w:szCs w:val="24"/>
        </w:rPr>
        <w:t xml:space="preserve"> take </w:t>
      </w:r>
      <w:proofErr w:type="spellStart"/>
      <w:r w:rsidRPr="007E0C04">
        <w:rPr>
          <w:color w:val="000000"/>
          <w:sz w:val="24"/>
          <w:szCs w:val="24"/>
        </w:rPr>
        <w:t>place</w:t>
      </w:r>
      <w:proofErr w:type="spellEnd"/>
      <w:r w:rsidRPr="007E0C04">
        <w:rPr>
          <w:color w:val="000000"/>
          <w:sz w:val="24"/>
          <w:szCs w:val="24"/>
        </w:rPr>
        <w:t xml:space="preserve"> via “</w:t>
      </w:r>
      <w:proofErr w:type="spellStart"/>
      <w:r w:rsidRPr="007E0C04">
        <w:rPr>
          <w:b/>
          <w:color w:val="000000"/>
          <w:sz w:val="24"/>
          <w:szCs w:val="24"/>
        </w:rPr>
        <w:t>Praatbox</w:t>
      </w:r>
      <w:proofErr w:type="spellEnd"/>
      <w:r w:rsidRPr="007E0C04">
        <w:rPr>
          <w:color w:val="000000"/>
          <w:sz w:val="24"/>
          <w:szCs w:val="24"/>
        </w:rPr>
        <w:t xml:space="preserve">”. </w:t>
      </w:r>
      <w:proofErr w:type="spellStart"/>
      <w:r w:rsidRPr="007E0C04">
        <w:rPr>
          <w:color w:val="000000"/>
          <w:sz w:val="24"/>
          <w:szCs w:val="24"/>
        </w:rPr>
        <w:t>You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need</w:t>
      </w:r>
      <w:proofErr w:type="spellEnd"/>
      <w:r w:rsidRPr="007E0C04">
        <w:rPr>
          <w:color w:val="000000"/>
          <w:sz w:val="24"/>
          <w:szCs w:val="24"/>
        </w:rPr>
        <w:t xml:space="preserve"> a smartphone, a tablet or a laptop </w:t>
      </w:r>
      <w:proofErr w:type="spellStart"/>
      <w:r w:rsidRPr="007E0C04">
        <w:rPr>
          <w:color w:val="000000"/>
          <w:sz w:val="24"/>
          <w:szCs w:val="24"/>
        </w:rPr>
        <w:t>for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this</w:t>
      </w:r>
      <w:proofErr w:type="spellEnd"/>
      <w:r w:rsidRPr="007E0C04">
        <w:rPr>
          <w:color w:val="000000"/>
          <w:sz w:val="24"/>
          <w:szCs w:val="24"/>
        </w:rPr>
        <w:t xml:space="preserve">. </w:t>
      </w:r>
      <w:proofErr w:type="spellStart"/>
      <w:r w:rsidRPr="007E0C04">
        <w:rPr>
          <w:color w:val="000000"/>
          <w:sz w:val="24"/>
          <w:szCs w:val="24"/>
        </w:rPr>
        <w:t>If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you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don't</w:t>
      </w:r>
      <w:proofErr w:type="spellEnd"/>
      <w:r w:rsidRPr="007E0C04">
        <w:rPr>
          <w:color w:val="000000"/>
          <w:sz w:val="24"/>
          <w:szCs w:val="24"/>
        </w:rPr>
        <w:t xml:space="preserve"> have </w:t>
      </w:r>
      <w:proofErr w:type="spellStart"/>
      <w:r w:rsidRPr="007E0C04">
        <w:rPr>
          <w:color w:val="000000"/>
          <w:sz w:val="24"/>
          <w:szCs w:val="24"/>
        </w:rPr>
        <w:t>any</w:t>
      </w:r>
      <w:proofErr w:type="spellEnd"/>
      <w:r w:rsidRPr="007E0C04">
        <w:rPr>
          <w:color w:val="000000"/>
          <w:sz w:val="24"/>
          <w:szCs w:val="24"/>
        </w:rPr>
        <w:t xml:space="preserve"> of these 3 </w:t>
      </w:r>
      <w:proofErr w:type="spellStart"/>
      <w:r w:rsidRPr="007E0C04">
        <w:rPr>
          <w:color w:val="000000"/>
          <w:sz w:val="24"/>
          <w:szCs w:val="24"/>
        </w:rPr>
        <w:t>devices</w:t>
      </w:r>
      <w:proofErr w:type="spellEnd"/>
      <w:r w:rsidRPr="007E0C04">
        <w:rPr>
          <w:color w:val="000000"/>
          <w:sz w:val="24"/>
          <w:szCs w:val="24"/>
        </w:rPr>
        <w:t xml:space="preserve">, </w:t>
      </w:r>
      <w:proofErr w:type="spellStart"/>
      <w:r w:rsidRPr="007E0C04">
        <w:rPr>
          <w:color w:val="000000"/>
          <w:sz w:val="24"/>
          <w:szCs w:val="24"/>
        </w:rPr>
        <w:t>you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can</w:t>
      </w:r>
      <w:proofErr w:type="spellEnd"/>
      <w:r w:rsidRPr="007E0C04">
        <w:rPr>
          <w:color w:val="000000"/>
          <w:sz w:val="24"/>
          <w:szCs w:val="24"/>
        </w:rPr>
        <w:t xml:space="preserve"> report </w:t>
      </w:r>
      <w:proofErr w:type="spellStart"/>
      <w:r w:rsidRPr="007E0C04">
        <w:rPr>
          <w:color w:val="000000"/>
          <w:sz w:val="24"/>
          <w:szCs w:val="24"/>
        </w:rPr>
        <w:t>this</w:t>
      </w:r>
      <w:proofErr w:type="spellEnd"/>
      <w:r w:rsidRPr="007E0C04">
        <w:rPr>
          <w:color w:val="000000"/>
          <w:sz w:val="24"/>
          <w:szCs w:val="24"/>
        </w:rPr>
        <w:t xml:space="preserve"> to </w:t>
      </w:r>
      <w:proofErr w:type="spellStart"/>
      <w:r w:rsidRPr="007E0C04">
        <w:rPr>
          <w:color w:val="000000"/>
          <w:sz w:val="24"/>
          <w:szCs w:val="24"/>
        </w:rPr>
        <w:t>the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teachers</w:t>
      </w:r>
      <w:proofErr w:type="spellEnd"/>
      <w:r w:rsidRPr="007E0C04">
        <w:rPr>
          <w:color w:val="000000"/>
          <w:sz w:val="24"/>
          <w:szCs w:val="24"/>
        </w:rPr>
        <w:t xml:space="preserve">. We </w:t>
      </w:r>
      <w:proofErr w:type="spellStart"/>
      <w:r w:rsidRPr="007E0C04">
        <w:rPr>
          <w:color w:val="000000"/>
          <w:sz w:val="24"/>
          <w:szCs w:val="24"/>
        </w:rPr>
        <w:t>will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then</w:t>
      </w:r>
      <w:proofErr w:type="spellEnd"/>
      <w:r w:rsidRPr="007E0C04">
        <w:rPr>
          <w:color w:val="000000"/>
          <w:sz w:val="24"/>
          <w:szCs w:val="24"/>
        </w:rPr>
        <w:t xml:space="preserve"> look </w:t>
      </w:r>
      <w:proofErr w:type="spellStart"/>
      <w:r w:rsidRPr="007E0C04">
        <w:rPr>
          <w:color w:val="000000"/>
          <w:sz w:val="24"/>
          <w:szCs w:val="24"/>
        </w:rPr>
        <w:t>for</w:t>
      </w:r>
      <w:proofErr w:type="spellEnd"/>
      <w:r w:rsidRPr="007E0C04">
        <w:rPr>
          <w:color w:val="000000"/>
          <w:sz w:val="24"/>
          <w:szCs w:val="24"/>
        </w:rPr>
        <w:t xml:space="preserve"> </w:t>
      </w:r>
      <w:proofErr w:type="spellStart"/>
      <w:r w:rsidRPr="007E0C04">
        <w:rPr>
          <w:color w:val="000000"/>
          <w:sz w:val="24"/>
          <w:szCs w:val="24"/>
        </w:rPr>
        <w:t>another</w:t>
      </w:r>
      <w:proofErr w:type="spellEnd"/>
      <w:r w:rsidRPr="007E0C04">
        <w:rPr>
          <w:color w:val="000000"/>
          <w:sz w:val="24"/>
          <w:szCs w:val="24"/>
        </w:rPr>
        <w:t xml:space="preserve"> solution.</w:t>
      </w:r>
    </w:p>
    <w:p w14:paraId="052D6B61" w14:textId="77777777" w:rsidR="004F272C" w:rsidRDefault="004F272C" w:rsidP="006326F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highlight w:val="white"/>
        </w:rPr>
      </w:pPr>
    </w:p>
    <w:p w14:paraId="00000011" w14:textId="72150A2B" w:rsidR="00BE4BF3" w:rsidRDefault="005F3A5E">
      <w:pPr>
        <w:numPr>
          <w:ilvl w:val="0"/>
          <w:numId w:val="4"/>
        </w:num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Drop off </w:t>
      </w:r>
      <w:proofErr w:type="spellStart"/>
      <w:r>
        <w:rPr>
          <w:b/>
          <w:color w:val="000000"/>
          <w:sz w:val="28"/>
          <w:szCs w:val="28"/>
          <w:highlight w:val="white"/>
        </w:rPr>
        <w:t>and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collection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of </w:t>
      </w:r>
      <w:proofErr w:type="spellStart"/>
      <w:r>
        <w:rPr>
          <w:b/>
          <w:color w:val="000000"/>
          <w:sz w:val="28"/>
          <w:szCs w:val="28"/>
          <w:highlight w:val="white"/>
        </w:rPr>
        <w:t>the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children</w:t>
      </w:r>
      <w:proofErr w:type="spellEnd"/>
    </w:p>
    <w:p w14:paraId="00000012" w14:textId="114E47A7" w:rsidR="00BE4BF3" w:rsidRDefault="007E0C04">
      <w:pPr>
        <w:spacing w:before="120"/>
        <w:ind w:left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We </w:t>
      </w:r>
      <w:proofErr w:type="spellStart"/>
      <w:r>
        <w:rPr>
          <w:sz w:val="24"/>
          <w:szCs w:val="24"/>
          <w:highlight w:val="white"/>
        </w:rPr>
        <w:t>repeat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how</w:t>
      </w:r>
      <w:proofErr w:type="spellEnd"/>
      <w:r>
        <w:rPr>
          <w:sz w:val="24"/>
          <w:szCs w:val="24"/>
          <w:highlight w:val="white"/>
        </w:rPr>
        <w:t xml:space="preserve"> to drop of</w:t>
      </w:r>
      <w:r w:rsidR="005F3A5E">
        <w:rPr>
          <w:sz w:val="24"/>
          <w:szCs w:val="24"/>
          <w:highlight w:val="white"/>
        </w:rPr>
        <w:t>f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and</w:t>
      </w:r>
      <w:proofErr w:type="spellEnd"/>
      <w:r>
        <w:rPr>
          <w:sz w:val="24"/>
          <w:szCs w:val="24"/>
          <w:highlight w:val="white"/>
        </w:rPr>
        <w:t xml:space="preserve"> to </w:t>
      </w:r>
      <w:proofErr w:type="spellStart"/>
      <w:r>
        <w:rPr>
          <w:sz w:val="24"/>
          <w:szCs w:val="24"/>
          <w:highlight w:val="white"/>
        </w:rPr>
        <w:t>pick</w:t>
      </w:r>
      <w:proofErr w:type="spellEnd"/>
      <w:r>
        <w:rPr>
          <w:sz w:val="24"/>
          <w:szCs w:val="24"/>
          <w:highlight w:val="white"/>
        </w:rPr>
        <w:t xml:space="preserve"> up </w:t>
      </w:r>
      <w:proofErr w:type="spellStart"/>
      <w:r>
        <w:rPr>
          <w:sz w:val="24"/>
          <w:szCs w:val="24"/>
          <w:highlight w:val="white"/>
        </w:rPr>
        <w:t>your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children</w:t>
      </w:r>
      <w:proofErr w:type="spellEnd"/>
      <w:r>
        <w:rPr>
          <w:sz w:val="24"/>
          <w:szCs w:val="24"/>
          <w:highlight w:val="white"/>
        </w:rPr>
        <w:t>:</w:t>
      </w:r>
    </w:p>
    <w:p w14:paraId="2AE128A3" w14:textId="77777777" w:rsidR="007E0C04" w:rsidRPr="007E0C04" w:rsidRDefault="007E0C04" w:rsidP="007E0C04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u w:val="single"/>
          <w:lang w:val="en-US" w:eastAsia="en-US"/>
        </w:rPr>
        <w:t>Drop off</w:t>
      </w: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:</w:t>
      </w:r>
    </w:p>
    <w:p w14:paraId="1AE0C491" w14:textId="77777777" w:rsidR="007E0C04" w:rsidRPr="007E0C04" w:rsidRDefault="007E0C04" w:rsidP="007E0C04">
      <w:pPr>
        <w:numPr>
          <w:ilvl w:val="1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The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pre-school care (7.30 – 8.35)</w:t>
      </w: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is only for children whose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parents</w:t>
      </w: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have to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work</w:t>
      </w: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.</w:t>
      </w:r>
    </w:p>
    <w:p w14:paraId="3BE1AFDD" w14:textId="77777777" w:rsidR="007E0C04" w:rsidRPr="007E0C04" w:rsidRDefault="007E0C04" w:rsidP="007E0C04">
      <w:pPr>
        <w:numPr>
          <w:ilvl w:val="1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The other children are only allowed to come to school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between 8.35 and 8.50</w:t>
      </w: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(make sure you're not late!). After washing their hands, they immediately go to their classroom.</w:t>
      </w:r>
    </w:p>
    <w:p w14:paraId="5C248C2C" w14:textId="5E07EF19" w:rsidR="007E0C04" w:rsidRPr="007E0C04" w:rsidRDefault="007E0C04" w:rsidP="007E0C04">
      <w:pPr>
        <w:numPr>
          <w:ilvl w:val="1"/>
          <w:numId w:val="5"/>
        </w:numPr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NEW</w:t>
      </w:r>
      <w:r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!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the children </w:t>
      </w:r>
      <w:r w:rsidR="005F3A5E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of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the class of 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juf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Leen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(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onthaalklas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) and the class of 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juf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Anja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(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eerste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kleuterklas</w:t>
      </w:r>
      <w:proofErr w:type="spellEnd"/>
      <w:r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)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must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be dropped off in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the hall on their class</w:t>
      </w:r>
    </w:p>
    <w:p w14:paraId="01225A7E" w14:textId="77777777" w:rsidR="007E0C04" w:rsidRPr="007E0C04" w:rsidRDefault="007E0C04" w:rsidP="007E0C04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u w:val="single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u w:val="single"/>
          <w:lang w:val="en-US" w:eastAsia="en-US"/>
        </w:rPr>
        <w:t>To pick up:</w:t>
      </w:r>
    </w:p>
    <w:p w14:paraId="1DF63378" w14:textId="031F9C3A" w:rsidR="007E0C04" w:rsidRDefault="007E0C04" w:rsidP="007E0C04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To avoid crowds in the hall and at the school gate, the classes come out at different hours.</w:t>
      </w:r>
    </w:p>
    <w:p w14:paraId="6EB90647" w14:textId="4B32CE40" w:rsidR="004F272C" w:rsidRDefault="004F272C" w:rsidP="007E0C04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771F52C6" w14:textId="07B77ADB" w:rsidR="004F272C" w:rsidRDefault="004F272C" w:rsidP="007E0C04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24F0E007" w14:textId="47CF366C" w:rsidR="004F272C" w:rsidRDefault="004F272C" w:rsidP="007E0C04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7367AAD1" w14:textId="77777777" w:rsidR="004F272C" w:rsidRPr="007E0C04" w:rsidRDefault="004F272C" w:rsidP="007E0C04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09215612" w14:textId="77777777" w:rsidR="007E0C04" w:rsidRPr="007E0C04" w:rsidRDefault="007E0C04" w:rsidP="007E0C04">
      <w:pPr>
        <w:numPr>
          <w:ilvl w:val="1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lastRenderedPageBreak/>
        <w:t>Monday, Tuesday, Thursday and Friday:</w:t>
      </w:r>
    </w:p>
    <w:p w14:paraId="5EEF967D" w14:textId="5061C1E1" w:rsidR="007E0C04" w:rsidRPr="007E0C04" w:rsidRDefault="007E0C04" w:rsidP="007E0C04">
      <w:pPr>
        <w:numPr>
          <w:ilvl w:val="2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Pre-</w:t>
      </w:r>
      <w:proofErr w:type="spellStart"/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schoolers</w:t>
      </w:r>
      <w:proofErr w:type="spellEnd"/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: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15.10</w:t>
      </w:r>
    </w:p>
    <w:p w14:paraId="5157A450" w14:textId="031DC67F" w:rsidR="007E0C04" w:rsidRPr="007E0C04" w:rsidRDefault="007E0C04" w:rsidP="007E0C04">
      <w:pPr>
        <w:numPr>
          <w:ilvl w:val="3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New! The parents of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the children </w:t>
      </w:r>
      <w:r w:rsidR="005F3A5E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of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the class of 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juf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Leen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(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onthaalklas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) and the class of 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juf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Anja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(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eerste</w:t>
      </w:r>
      <w:proofErr w:type="spellEnd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</w:t>
      </w:r>
      <w:proofErr w:type="spellStart"/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kleuterklas</w:t>
      </w:r>
      <w:proofErr w:type="spellEnd"/>
      <w:r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)</w:t>
      </w:r>
      <w:r w:rsidR="005F3A5E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also have</w:t>
      </w:r>
      <w:r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to wait at the school gate.</w:t>
      </w:r>
    </w:p>
    <w:p w14:paraId="286D2678" w14:textId="77777777" w:rsidR="007E0C04" w:rsidRPr="007E0C04" w:rsidRDefault="007E0C04" w:rsidP="007E0C04">
      <w:pPr>
        <w:numPr>
          <w:ilvl w:val="2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1st and 2nd class: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15.20</w:t>
      </w:r>
    </w:p>
    <w:p w14:paraId="7E699EB5" w14:textId="77777777" w:rsidR="007E0C04" w:rsidRPr="007E0C04" w:rsidRDefault="007E0C04" w:rsidP="007E0C04">
      <w:pPr>
        <w:numPr>
          <w:ilvl w:val="2"/>
          <w:numId w:val="5"/>
        </w:numPr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3rd and 4th class: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15.30</w:t>
      </w:r>
    </w:p>
    <w:p w14:paraId="34FA9325" w14:textId="77777777" w:rsidR="007E0C04" w:rsidRPr="007E0C04" w:rsidRDefault="007E0C04" w:rsidP="007E0C04">
      <w:pPr>
        <w:numPr>
          <w:ilvl w:val="2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5th and 6th class: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15.40</w:t>
      </w:r>
    </w:p>
    <w:p w14:paraId="0BEBC2FE" w14:textId="77777777" w:rsidR="007E0C04" w:rsidRPr="007E0C04" w:rsidRDefault="007E0C04" w:rsidP="007E0C04">
      <w:pPr>
        <w:numPr>
          <w:ilvl w:val="1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Wednesday:</w:t>
      </w:r>
    </w:p>
    <w:p w14:paraId="6EA447DD" w14:textId="77777777" w:rsidR="007E0C04" w:rsidRPr="007E0C04" w:rsidRDefault="007E0C04" w:rsidP="007E0C04">
      <w:pPr>
        <w:numPr>
          <w:ilvl w:val="2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Pre-</w:t>
      </w:r>
      <w:proofErr w:type="spellStart"/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schoolers</w:t>
      </w:r>
      <w:proofErr w:type="spellEnd"/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, 1st and 2nd class: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12.30</w:t>
      </w:r>
    </w:p>
    <w:p w14:paraId="2F65CEF7" w14:textId="77777777" w:rsidR="007E0C04" w:rsidRPr="007E0C04" w:rsidRDefault="007E0C04" w:rsidP="007E0C04">
      <w:pPr>
        <w:numPr>
          <w:ilvl w:val="2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3rd, 4th, 5th and 6th class: </w:t>
      </w:r>
      <w:r w:rsidRPr="007E0C04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12.40</w:t>
      </w:r>
    </w:p>
    <w:p w14:paraId="6FC19FF0" w14:textId="77777777" w:rsidR="007E0C04" w:rsidRPr="007E0C04" w:rsidRDefault="007E0C04" w:rsidP="007E0C04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IBO</w:t>
      </w:r>
    </w:p>
    <w:p w14:paraId="72219B97" w14:textId="77777777" w:rsidR="007E0C04" w:rsidRPr="007E0C04" w:rsidRDefault="007E0C04" w:rsidP="007E0C04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7E0C04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Children who go to the IBO after school are picked up by the supervisors at 15.20 (on Wednesday at 12.30).</w:t>
      </w:r>
    </w:p>
    <w:p w14:paraId="072D3050" w14:textId="6BA32EB3" w:rsidR="007E0C04" w:rsidRDefault="007E0C04" w:rsidP="007E0C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p w14:paraId="00000027" w14:textId="26E34A7F" w:rsidR="00BE4BF3" w:rsidRDefault="005F3A5E">
      <w:pPr>
        <w:numPr>
          <w:ilvl w:val="0"/>
          <w:numId w:val="4"/>
        </w:numPr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In case of sickness</w:t>
      </w:r>
    </w:p>
    <w:p w14:paraId="00000028" w14:textId="77777777" w:rsidR="00BE4BF3" w:rsidRDefault="00BE4B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  <w:highlight w:val="white"/>
        </w:rPr>
      </w:pPr>
    </w:p>
    <w:p w14:paraId="1459822E" w14:textId="77777777" w:rsidR="005F3A5E" w:rsidRDefault="005F3A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 w:rsidRPr="005F3A5E">
        <w:rPr>
          <w:b/>
          <w:color w:val="000000"/>
          <w:sz w:val="24"/>
          <w:szCs w:val="24"/>
          <w:highlight w:val="white"/>
        </w:rPr>
        <w:t>ALWAYS</w:t>
      </w:r>
      <w:r>
        <w:rPr>
          <w:color w:val="000000"/>
          <w:sz w:val="24"/>
          <w:szCs w:val="24"/>
          <w:highlight w:val="white"/>
        </w:rPr>
        <w:t xml:space="preserve"> call </w:t>
      </w:r>
      <w:proofErr w:type="spellStart"/>
      <w:r>
        <w:rPr>
          <w:color w:val="000000"/>
          <w:sz w:val="24"/>
          <w:szCs w:val="24"/>
          <w:highlight w:val="white"/>
        </w:rPr>
        <w:t>the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r w:rsidR="007215CA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school </w:t>
      </w:r>
      <w:proofErr w:type="spellStart"/>
      <w:r>
        <w:rPr>
          <w:color w:val="000000"/>
          <w:sz w:val="24"/>
          <w:szCs w:val="24"/>
          <w:highlight w:val="white"/>
        </w:rPr>
        <w:t>when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your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child</w:t>
      </w:r>
      <w:proofErr w:type="spellEnd"/>
      <w:r>
        <w:rPr>
          <w:color w:val="000000"/>
          <w:sz w:val="24"/>
          <w:szCs w:val="24"/>
          <w:highlight w:val="white"/>
        </w:rPr>
        <w:t xml:space="preserve"> is sick or has to </w:t>
      </w:r>
      <w:proofErr w:type="spellStart"/>
      <w:r>
        <w:rPr>
          <w:color w:val="000000"/>
          <w:sz w:val="24"/>
          <w:szCs w:val="24"/>
          <w:highlight w:val="white"/>
        </w:rPr>
        <w:t>stay</w:t>
      </w:r>
      <w:proofErr w:type="spellEnd"/>
      <w:r>
        <w:rPr>
          <w:color w:val="000000"/>
          <w:sz w:val="24"/>
          <w:szCs w:val="24"/>
          <w:highlight w:val="white"/>
        </w:rPr>
        <w:t xml:space="preserve"> in quarantaine</w:t>
      </w:r>
      <w:r w:rsidR="007215CA">
        <w:rPr>
          <w:color w:val="000000"/>
          <w:sz w:val="24"/>
          <w:szCs w:val="24"/>
          <w:highlight w:val="white"/>
        </w:rPr>
        <w:t xml:space="preserve"> </w:t>
      </w:r>
    </w:p>
    <w:p w14:paraId="00000029" w14:textId="0C40285F" w:rsidR="00BE4BF3" w:rsidRDefault="007215CA" w:rsidP="005F3A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(02/410 37 85).</w:t>
      </w:r>
    </w:p>
    <w:p w14:paraId="0000002A" w14:textId="2C1571B9" w:rsidR="00BE4BF3" w:rsidRDefault="005F3A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 w:rsidRPr="005F3A5E">
        <w:rPr>
          <w:b/>
          <w:color w:val="000000"/>
          <w:sz w:val="24"/>
          <w:szCs w:val="24"/>
          <w:highlight w:val="white"/>
        </w:rPr>
        <w:t>DON’T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bring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your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child</w:t>
      </w:r>
      <w:proofErr w:type="spellEnd"/>
      <w:r>
        <w:rPr>
          <w:color w:val="000000"/>
          <w:sz w:val="24"/>
          <w:szCs w:val="24"/>
          <w:highlight w:val="white"/>
        </w:rPr>
        <w:t xml:space="preserve"> to </w:t>
      </w:r>
      <w:proofErr w:type="spellStart"/>
      <w:r>
        <w:rPr>
          <w:color w:val="000000"/>
          <w:sz w:val="24"/>
          <w:szCs w:val="24"/>
          <w:highlight w:val="white"/>
        </w:rPr>
        <w:t>the</w:t>
      </w:r>
      <w:proofErr w:type="spellEnd"/>
      <w:r>
        <w:rPr>
          <w:color w:val="000000"/>
          <w:sz w:val="24"/>
          <w:szCs w:val="24"/>
          <w:highlight w:val="white"/>
        </w:rPr>
        <w:t xml:space="preserve"> school </w:t>
      </w:r>
      <w:proofErr w:type="spellStart"/>
      <w:r>
        <w:rPr>
          <w:color w:val="000000"/>
          <w:sz w:val="24"/>
          <w:szCs w:val="24"/>
          <w:highlight w:val="white"/>
        </w:rPr>
        <w:t>when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it</w:t>
      </w:r>
      <w:proofErr w:type="spellEnd"/>
      <w:r>
        <w:rPr>
          <w:color w:val="000000"/>
          <w:sz w:val="24"/>
          <w:szCs w:val="24"/>
          <w:highlight w:val="white"/>
        </w:rPr>
        <w:t xml:space="preserve"> is sick or </w:t>
      </w:r>
      <w:proofErr w:type="spellStart"/>
      <w:r>
        <w:rPr>
          <w:color w:val="000000"/>
          <w:sz w:val="24"/>
          <w:szCs w:val="24"/>
          <w:highlight w:val="white"/>
        </w:rPr>
        <w:t>when</w:t>
      </w:r>
      <w:proofErr w:type="spellEnd"/>
      <w:r>
        <w:rPr>
          <w:color w:val="000000"/>
          <w:sz w:val="24"/>
          <w:szCs w:val="24"/>
          <w:highlight w:val="white"/>
        </w:rPr>
        <w:t xml:space="preserve"> a </w:t>
      </w:r>
      <w:proofErr w:type="spellStart"/>
      <w:r>
        <w:rPr>
          <w:color w:val="000000"/>
          <w:sz w:val="24"/>
          <w:szCs w:val="24"/>
          <w:highlight w:val="white"/>
        </w:rPr>
        <w:t>membre</w:t>
      </w:r>
      <w:proofErr w:type="spellEnd"/>
      <w:r>
        <w:rPr>
          <w:color w:val="000000"/>
          <w:sz w:val="24"/>
          <w:szCs w:val="24"/>
          <w:highlight w:val="white"/>
        </w:rPr>
        <w:t xml:space="preserve"> of </w:t>
      </w:r>
      <w:proofErr w:type="spellStart"/>
      <w:r>
        <w:rPr>
          <w:color w:val="000000"/>
          <w:sz w:val="24"/>
          <w:szCs w:val="24"/>
          <w:highlight w:val="white"/>
        </w:rPr>
        <w:t>the</w:t>
      </w:r>
      <w:proofErr w:type="spellEnd"/>
      <w:r>
        <w:rPr>
          <w:color w:val="000000"/>
          <w:sz w:val="24"/>
          <w:szCs w:val="24"/>
          <w:highlight w:val="white"/>
        </w:rPr>
        <w:t xml:space="preserve"> family is </w:t>
      </w:r>
      <w:proofErr w:type="spellStart"/>
      <w:r>
        <w:rPr>
          <w:color w:val="000000"/>
          <w:sz w:val="24"/>
          <w:szCs w:val="24"/>
          <w:highlight w:val="white"/>
        </w:rPr>
        <w:t>positive</w:t>
      </w:r>
      <w:proofErr w:type="spellEnd"/>
      <w:r>
        <w:rPr>
          <w:color w:val="000000"/>
          <w:sz w:val="24"/>
          <w:szCs w:val="24"/>
          <w:highlight w:val="white"/>
        </w:rPr>
        <w:t xml:space="preserve">. </w:t>
      </w:r>
    </w:p>
    <w:p w14:paraId="008446B7" w14:textId="77777777" w:rsidR="004F272C" w:rsidRDefault="004F272C" w:rsidP="004F272C">
      <w:pPr>
        <w:pStyle w:val="Lijstaline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5971F5">
        <w:rPr>
          <w:sz w:val="24"/>
          <w:szCs w:val="24"/>
          <w:lang w:val="en-US"/>
        </w:rPr>
        <w:t>If an infection occurs at school, the CLB is responsible for follow-up. There will then be clear communication.</w:t>
      </w:r>
    </w:p>
    <w:p w14:paraId="0000002E" w14:textId="14A2C193" w:rsidR="00BE4BF3" w:rsidRDefault="004F272C">
      <w:pPr>
        <w:numPr>
          <w:ilvl w:val="0"/>
          <w:numId w:val="4"/>
        </w:numPr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Mouth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mask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and</w:t>
      </w:r>
      <w:proofErr w:type="spellEnd"/>
      <w:r w:rsidR="007215CA"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1.5 m</w:t>
      </w:r>
      <w:r w:rsidR="007215CA"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distance</w:t>
      </w:r>
      <w:proofErr w:type="spellEnd"/>
      <w:r w:rsidR="007215CA"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at</w:t>
      </w:r>
      <w:r w:rsidR="007215CA"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the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school gate</w:t>
      </w:r>
      <w:r w:rsidR="007215CA">
        <w:rPr>
          <w:b/>
          <w:color w:val="000000"/>
          <w:sz w:val="28"/>
          <w:szCs w:val="28"/>
          <w:highlight w:val="white"/>
        </w:rPr>
        <w:t xml:space="preserve"> </w:t>
      </w:r>
    </w:p>
    <w:p w14:paraId="0000002F" w14:textId="77777777" w:rsidR="00BE4BF3" w:rsidRDefault="00BE4B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30" w14:textId="791C0B01" w:rsidR="00BE4BF3" w:rsidRDefault="004F27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proofErr w:type="spellStart"/>
      <w:r>
        <w:rPr>
          <w:color w:val="000000"/>
          <w:sz w:val="24"/>
          <w:szCs w:val="24"/>
        </w:rPr>
        <w:t>Please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wear</w:t>
      </w:r>
      <w:proofErr w:type="spellEnd"/>
      <w:r>
        <w:rPr>
          <w:color w:val="000000"/>
          <w:sz w:val="24"/>
          <w:szCs w:val="24"/>
        </w:rPr>
        <w:t xml:space="preserve"> </w:t>
      </w:r>
      <w:r w:rsidRPr="00524BE8">
        <w:rPr>
          <w:sz w:val="24"/>
          <w:szCs w:val="24"/>
          <w:lang w:val="en-US"/>
        </w:rPr>
        <w:t xml:space="preserve">always </w:t>
      </w:r>
      <w:r w:rsidRPr="00524BE8">
        <w:rPr>
          <w:b/>
          <w:sz w:val="24"/>
          <w:szCs w:val="24"/>
          <w:lang w:val="en-US"/>
        </w:rPr>
        <w:t>a mouth mask</w:t>
      </w:r>
      <w:r w:rsidRPr="00524BE8">
        <w:rPr>
          <w:sz w:val="24"/>
          <w:szCs w:val="24"/>
          <w:lang w:val="en-US"/>
        </w:rPr>
        <w:t xml:space="preserve"> and keep </w:t>
      </w:r>
      <w:r w:rsidRPr="00524BE8">
        <w:rPr>
          <w:b/>
          <w:sz w:val="24"/>
          <w:szCs w:val="24"/>
          <w:lang w:val="en-US"/>
        </w:rPr>
        <w:t>a distance of 1.5 m</w:t>
      </w:r>
      <w:r w:rsidRPr="00524BE8">
        <w:rPr>
          <w:sz w:val="24"/>
          <w:szCs w:val="24"/>
          <w:lang w:val="en-US"/>
        </w:rPr>
        <w:t xml:space="preserve"> at the school gate</w:t>
      </w:r>
    </w:p>
    <w:p w14:paraId="00000031" w14:textId="1155E8F6" w:rsidR="00BE4BF3" w:rsidRDefault="004F272C" w:rsidP="004F272C">
      <w:pPr>
        <w:numPr>
          <w:ilvl w:val="0"/>
          <w:numId w:val="4"/>
        </w:numPr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sz w:val="28"/>
          <w:szCs w:val="28"/>
          <w:highlight w:val="white"/>
        </w:rPr>
      </w:pPr>
      <w:proofErr w:type="spellStart"/>
      <w:r>
        <w:rPr>
          <w:b/>
          <w:sz w:val="28"/>
          <w:szCs w:val="28"/>
        </w:rPr>
        <w:t>A</w:t>
      </w:r>
      <w:r w:rsidRPr="004F272C">
        <w:rPr>
          <w:b/>
          <w:sz w:val="28"/>
          <w:szCs w:val="28"/>
        </w:rPr>
        <w:t>utumn</w:t>
      </w:r>
      <w:proofErr w:type="spellEnd"/>
      <w:r w:rsidRPr="004F272C">
        <w:rPr>
          <w:b/>
          <w:sz w:val="28"/>
          <w:szCs w:val="28"/>
        </w:rPr>
        <w:t xml:space="preserve"> </w:t>
      </w:r>
      <w:proofErr w:type="spellStart"/>
      <w:r w:rsidRPr="004F272C">
        <w:rPr>
          <w:b/>
          <w:sz w:val="28"/>
          <w:szCs w:val="28"/>
        </w:rPr>
        <w:t>holidays</w:t>
      </w:r>
      <w:proofErr w:type="spellEnd"/>
      <w:r w:rsidRPr="004F272C">
        <w:rPr>
          <w:b/>
          <w:sz w:val="28"/>
          <w:szCs w:val="28"/>
        </w:rPr>
        <w:t xml:space="preserve"> </w:t>
      </w:r>
      <w:proofErr w:type="spellStart"/>
      <w:r w:rsidRPr="004F272C">
        <w:rPr>
          <w:b/>
          <w:sz w:val="28"/>
          <w:szCs w:val="28"/>
        </w:rPr>
        <w:t>from</w:t>
      </w:r>
      <w:proofErr w:type="spellEnd"/>
      <w:r w:rsidRPr="004F272C">
        <w:rPr>
          <w:b/>
          <w:sz w:val="28"/>
          <w:szCs w:val="28"/>
        </w:rPr>
        <w:t xml:space="preserve"> </w:t>
      </w:r>
      <w:proofErr w:type="spellStart"/>
      <w:r w:rsidRPr="004F272C">
        <w:rPr>
          <w:b/>
          <w:sz w:val="28"/>
          <w:szCs w:val="28"/>
        </w:rPr>
        <w:t>Monday</w:t>
      </w:r>
      <w:proofErr w:type="spellEnd"/>
      <w:r w:rsidRPr="004F272C">
        <w:rPr>
          <w:b/>
          <w:sz w:val="28"/>
          <w:szCs w:val="28"/>
        </w:rPr>
        <w:t xml:space="preserve"> November 2 to </w:t>
      </w:r>
      <w:proofErr w:type="spellStart"/>
      <w:r w:rsidRPr="004F272C">
        <w:rPr>
          <w:b/>
          <w:sz w:val="28"/>
          <w:szCs w:val="28"/>
        </w:rPr>
        <w:t>Wednesday</w:t>
      </w:r>
      <w:proofErr w:type="spellEnd"/>
      <w:r w:rsidRPr="004F272C">
        <w:rPr>
          <w:b/>
          <w:sz w:val="28"/>
          <w:szCs w:val="28"/>
        </w:rPr>
        <w:t xml:space="preserve"> November 11</w:t>
      </w:r>
    </w:p>
    <w:p w14:paraId="00000032" w14:textId="77777777" w:rsidR="00BE4BF3" w:rsidRDefault="00BE4BF3">
      <w:pPr>
        <w:spacing w:before="120"/>
        <w:jc w:val="both"/>
        <w:rPr>
          <w:i/>
          <w:sz w:val="28"/>
          <w:szCs w:val="28"/>
        </w:rPr>
      </w:pPr>
    </w:p>
    <w:p w14:paraId="1B9D2870" w14:textId="7D68C609" w:rsidR="004F272C" w:rsidRPr="004F272C" w:rsidRDefault="004F272C" w:rsidP="004F272C">
      <w:pPr>
        <w:jc w:val="both"/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</w:pPr>
      <w:r w:rsidRPr="004F272C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We would like to thank you in advance for following up the measures as closely as possible!</w:t>
      </w:r>
    </w:p>
    <w:p w14:paraId="77251505" w14:textId="77777777" w:rsidR="004F272C" w:rsidRPr="004F272C" w:rsidRDefault="004F272C" w:rsidP="004F272C">
      <w:pPr>
        <w:jc w:val="both"/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</w:pPr>
      <w:r w:rsidRPr="004F272C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Do you have any questions or concerns? Then do not hesitate to contact us.</w:t>
      </w:r>
    </w:p>
    <w:p w14:paraId="0F30E554" w14:textId="77777777" w:rsidR="004F272C" w:rsidRPr="004F272C" w:rsidRDefault="004F272C" w:rsidP="004F272C">
      <w:pPr>
        <w:jc w:val="both"/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</w:pPr>
    </w:p>
    <w:p w14:paraId="61DA7DE9" w14:textId="77777777" w:rsidR="004F272C" w:rsidRPr="004F272C" w:rsidRDefault="004F272C" w:rsidP="004F272C">
      <w:pPr>
        <w:jc w:val="both"/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</w:pPr>
      <w:r w:rsidRPr="004F272C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Many regards,</w:t>
      </w:r>
    </w:p>
    <w:p w14:paraId="161D4EE8" w14:textId="77777777" w:rsidR="004F272C" w:rsidRPr="004F272C" w:rsidRDefault="004F272C" w:rsidP="004F272C">
      <w:pPr>
        <w:jc w:val="both"/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</w:pPr>
      <w:proofErr w:type="spellStart"/>
      <w:r w:rsidRPr="004F272C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>juf</w:t>
      </w:r>
      <w:proofErr w:type="spellEnd"/>
      <w:r w:rsidRPr="004F272C">
        <w:rPr>
          <w:rFonts w:asciiTheme="minorHAnsi" w:eastAsiaTheme="minorHAnsi" w:hAnsiTheme="minorHAnsi" w:cstheme="minorBidi"/>
          <w:i/>
          <w:sz w:val="28"/>
          <w:szCs w:val="28"/>
          <w:lang w:val="en-US" w:eastAsia="en-US"/>
        </w:rPr>
        <w:t xml:space="preserve"> Sophie and all the teachers</w:t>
      </w:r>
    </w:p>
    <w:p w14:paraId="00000038" w14:textId="37824A78" w:rsidR="00BE4BF3" w:rsidRDefault="00BE4BF3">
      <w:pPr>
        <w:jc w:val="both"/>
      </w:pPr>
    </w:p>
    <w:sectPr w:rsidR="00BE4BF3">
      <w:pgSz w:w="12240" w:h="15840"/>
      <w:pgMar w:top="794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BB9"/>
    <w:multiLevelType w:val="hybridMultilevel"/>
    <w:tmpl w:val="EB7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08AE"/>
    <w:multiLevelType w:val="multilevel"/>
    <w:tmpl w:val="49048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AC45D0"/>
    <w:multiLevelType w:val="multilevel"/>
    <w:tmpl w:val="1B502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1D16"/>
    <w:multiLevelType w:val="hybridMultilevel"/>
    <w:tmpl w:val="34DC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6B97"/>
    <w:multiLevelType w:val="multilevel"/>
    <w:tmpl w:val="A6F46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200725"/>
    <w:multiLevelType w:val="multilevel"/>
    <w:tmpl w:val="7B888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F3"/>
    <w:rsid w:val="004A0B79"/>
    <w:rsid w:val="004F272C"/>
    <w:rsid w:val="005F3A5E"/>
    <w:rsid w:val="006326F1"/>
    <w:rsid w:val="007215CA"/>
    <w:rsid w:val="007E0C04"/>
    <w:rsid w:val="00970685"/>
    <w:rsid w:val="00BE4BF3"/>
    <w:rsid w:val="00E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FC7B"/>
  <w15:docId w15:val="{48D545E9-18BD-47F8-913D-136776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A97A7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97A7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6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20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ardalinea-lettertype"/>
    <w:rsid w:val="00204A38"/>
  </w:style>
  <w:style w:type="paragraph" w:styleId="Ballontekst">
    <w:name w:val="Balloon Text"/>
    <w:basedOn w:val="Standaard"/>
    <w:link w:val="BallontekstChar"/>
    <w:uiPriority w:val="99"/>
    <w:semiHidden/>
    <w:unhideWhenUsed/>
    <w:rsid w:val="0094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597"/>
    <w:rPr>
      <w:rFonts w:ascii="Segoe UI" w:hAnsi="Segoe UI" w:cs="Segoe UI"/>
      <w:sz w:val="18"/>
      <w:szCs w:val="18"/>
      <w:lang w:val="nl-B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+VvnVzpo8Lsatb6ZM8bwbKIlQ==">AMUW2mWV+41d1in3278opi/pVo8egHTSJBYODtQOAGtduY7IQyCe62pI28guJ0vWWXBAjKtdQfpajB4m2GhHwZYbuS8cf/3xg1erwAbeQsdyIpUfm1JsECG4vr3HPR+heh0ovqPNWjV9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520FB91-F5B7-49C1-9855-4B90E2C8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Hanne Beirnaert</cp:lastModifiedBy>
  <cp:revision>4</cp:revision>
  <cp:lastPrinted>2020-10-26T13:30:00Z</cp:lastPrinted>
  <dcterms:created xsi:type="dcterms:W3CDTF">2020-10-26T11:33:00Z</dcterms:created>
  <dcterms:modified xsi:type="dcterms:W3CDTF">2020-10-27T07:52:00Z</dcterms:modified>
</cp:coreProperties>
</file>