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22820" w:rsidRDefault="002019B6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Code oranje vanaf 26 oktober 2020</w:t>
      </w:r>
    </w:p>
    <w:p w14:paraId="00000002" w14:textId="77777777" w:rsidR="00B22820" w:rsidRDefault="002019B6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Kleuterschool en lagere school Imelda</w:t>
      </w:r>
    </w:p>
    <w:p w14:paraId="00000003" w14:textId="77777777" w:rsidR="00B22820" w:rsidRDefault="002019B6">
      <w:pPr>
        <w:jc w:val="both"/>
        <w:rPr>
          <w:sz w:val="24"/>
          <w:szCs w:val="24"/>
        </w:rPr>
      </w:pPr>
      <w:r>
        <w:rPr>
          <w:sz w:val="24"/>
          <w:szCs w:val="24"/>
        </w:rPr>
        <w:t>Beste ouders,</w:t>
      </w:r>
    </w:p>
    <w:p w14:paraId="00000004" w14:textId="77777777" w:rsidR="00B22820" w:rsidRDefault="00201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Zoals jullie waarschijnlijk al in de media gehoord hebben zitten we </w:t>
      </w:r>
      <w:r>
        <w:rPr>
          <w:b/>
          <w:sz w:val="24"/>
          <w:szCs w:val="24"/>
        </w:rPr>
        <w:t>vanaf 26 oktober in code oranje</w:t>
      </w:r>
      <w:r>
        <w:rPr>
          <w:sz w:val="24"/>
          <w:szCs w:val="24"/>
        </w:rPr>
        <w:t xml:space="preserve">. Vele maatregelen blijven gelden maar er zijn ook een aantal nieuwe maatregelen. </w:t>
      </w:r>
    </w:p>
    <w:p w14:paraId="00000005" w14:textId="77777777" w:rsidR="00B22820" w:rsidRDefault="00201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een pas binnengekomen bericht: de </w:t>
      </w:r>
      <w:r>
        <w:rPr>
          <w:b/>
          <w:sz w:val="24"/>
          <w:szCs w:val="24"/>
        </w:rPr>
        <w:t>herfstvakantie wordt verlengd tot en met 11 november</w:t>
      </w:r>
      <w:r>
        <w:rPr>
          <w:sz w:val="24"/>
          <w:szCs w:val="24"/>
        </w:rPr>
        <w:t>.</w:t>
      </w:r>
    </w:p>
    <w:p w14:paraId="00000006" w14:textId="77777777" w:rsidR="00B22820" w:rsidRDefault="002019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Alvast bedankt om deze brief grondig te lezen</w:t>
      </w:r>
      <w:r>
        <w:rPr>
          <w:sz w:val="28"/>
          <w:szCs w:val="28"/>
        </w:rPr>
        <w:t xml:space="preserve">. </w:t>
      </w:r>
    </w:p>
    <w:p w14:paraId="00000007" w14:textId="77777777" w:rsidR="00B22820" w:rsidRDefault="00B22820">
      <w:pPr>
        <w:jc w:val="both"/>
        <w:rPr>
          <w:sz w:val="28"/>
          <w:szCs w:val="28"/>
        </w:rPr>
      </w:pPr>
    </w:p>
    <w:p w14:paraId="00000008" w14:textId="77777777" w:rsidR="00B22820" w:rsidRDefault="002019B6">
      <w:pPr>
        <w:numPr>
          <w:ilvl w:val="0"/>
          <w:numId w:val="1"/>
        </w:num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Geen extra-</w:t>
      </w:r>
      <w:proofErr w:type="spellStart"/>
      <w:r>
        <w:rPr>
          <w:b/>
          <w:color w:val="000000"/>
          <w:sz w:val="28"/>
          <w:szCs w:val="28"/>
          <w:highlight w:val="white"/>
        </w:rPr>
        <w:t>murosactiviteiten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– we</w:t>
      </w:r>
      <w:r>
        <w:rPr>
          <w:b/>
          <w:color w:val="000000"/>
          <w:sz w:val="28"/>
          <w:szCs w:val="28"/>
          <w:highlight w:val="white"/>
        </w:rPr>
        <w:t>l nog LO lessen op verplaatsing</w:t>
      </w:r>
    </w:p>
    <w:p w14:paraId="00000009" w14:textId="77777777" w:rsidR="00B22820" w:rsidRDefault="00B228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  <w:highlight w:val="white"/>
        </w:rPr>
      </w:pPr>
    </w:p>
    <w:p w14:paraId="0000000A" w14:textId="77777777" w:rsidR="00B22820" w:rsidRDefault="002019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Eén – of meerdaagse uitstappen zijn verboden. </w:t>
      </w:r>
      <w:r>
        <w:rPr>
          <w:sz w:val="24"/>
          <w:szCs w:val="24"/>
        </w:rPr>
        <w:t>Het zwembad van Molenbeek is gesloten. Hierdoor kunnen we ook niet meer gaan zwemmen.</w:t>
      </w:r>
    </w:p>
    <w:p w14:paraId="0000000B" w14:textId="77777777" w:rsidR="00B22820" w:rsidRDefault="002019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Enkel </w:t>
      </w:r>
      <w:r>
        <w:rPr>
          <w:sz w:val="24"/>
          <w:szCs w:val="24"/>
        </w:rPr>
        <w:t>de</w:t>
      </w:r>
      <w:r>
        <w:rPr>
          <w:b/>
          <w:color w:val="000000"/>
          <w:sz w:val="24"/>
          <w:szCs w:val="24"/>
        </w:rPr>
        <w:t xml:space="preserve"> turnlessen</w:t>
      </w:r>
      <w:r>
        <w:rPr>
          <w:color w:val="000000"/>
          <w:sz w:val="24"/>
          <w:szCs w:val="24"/>
        </w:rPr>
        <w:t xml:space="preserve"> op verplaatsing </w:t>
      </w:r>
      <w:r>
        <w:rPr>
          <w:b/>
          <w:color w:val="000000"/>
          <w:sz w:val="24"/>
          <w:szCs w:val="24"/>
        </w:rPr>
        <w:t>mogen nog doorgaan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Omdat de sporthal het nieuwe testce</w:t>
      </w:r>
      <w:r>
        <w:rPr>
          <w:color w:val="000000"/>
          <w:sz w:val="24"/>
          <w:szCs w:val="24"/>
        </w:rPr>
        <w:t xml:space="preserve">ntrum is geworden gaan wij vanaf maandag 26/10 sporten in de zaal van het IBO De Verliefde Wolk (Vierwindenstraat 58). De leerlingen mogen nog steeds in sportieve kledij naar school komen op de dag dat ze turnen hebben. </w:t>
      </w:r>
    </w:p>
    <w:p w14:paraId="0000000C" w14:textId="77777777" w:rsidR="00B22820" w:rsidRDefault="00B228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14:paraId="0000000D" w14:textId="77777777" w:rsidR="00B22820" w:rsidRDefault="002019B6">
      <w:pPr>
        <w:numPr>
          <w:ilvl w:val="0"/>
          <w:numId w:val="1"/>
        </w:num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Oudercontacten</w:t>
      </w:r>
    </w:p>
    <w:p w14:paraId="0000000E" w14:textId="77777777" w:rsidR="00B22820" w:rsidRDefault="00B228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  <w:highlight w:val="white"/>
        </w:rPr>
      </w:pPr>
    </w:p>
    <w:p w14:paraId="0000000F" w14:textId="77777777" w:rsidR="00B22820" w:rsidRDefault="002019B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Vermits de aanwezigheid van ouders op school zo veel mogelijk moet vermeden worden, zullen we de oudercontacten in november </w:t>
      </w:r>
      <w:r>
        <w:rPr>
          <w:b/>
          <w:color w:val="000000"/>
          <w:sz w:val="24"/>
          <w:szCs w:val="24"/>
          <w:highlight w:val="white"/>
        </w:rPr>
        <w:t>digitaal</w:t>
      </w:r>
      <w:r>
        <w:rPr>
          <w:color w:val="000000"/>
          <w:sz w:val="24"/>
          <w:szCs w:val="24"/>
          <w:highlight w:val="white"/>
        </w:rPr>
        <w:t xml:space="preserve"> organiseren. De leerkracht informeert u nog verder over de organisatie maar waarschijnlijk zullen de gesprekken via  “</w:t>
      </w:r>
      <w:proofErr w:type="spellStart"/>
      <w:r>
        <w:rPr>
          <w:b/>
          <w:color w:val="000000"/>
          <w:sz w:val="24"/>
          <w:szCs w:val="24"/>
          <w:highlight w:val="white"/>
        </w:rPr>
        <w:t>praatbox</w:t>
      </w:r>
      <w:proofErr w:type="spellEnd"/>
      <w:r>
        <w:rPr>
          <w:color w:val="000000"/>
          <w:sz w:val="24"/>
          <w:szCs w:val="24"/>
          <w:highlight w:val="white"/>
        </w:rPr>
        <w:t xml:space="preserve">” gebeuren. U hebt hiervoor een smartphone, een tablet of een laptop nodig. Indien u geen van deze 3 apparaten hebt mag u dit aan de leerkrachten melden. We zoeken dan een andere oplossing. </w:t>
      </w:r>
    </w:p>
    <w:p w14:paraId="00000010" w14:textId="77777777" w:rsidR="00B22820" w:rsidRDefault="002019B6">
      <w:pPr>
        <w:numPr>
          <w:ilvl w:val="0"/>
          <w:numId w:val="1"/>
        </w:numPr>
        <w:pBdr>
          <w:top w:val="single" w:sz="4" w:space="1" w:color="000000"/>
          <w:left w:val="single" w:sz="4" w:space="27" w:color="000000"/>
          <w:bottom w:val="single" w:sz="4" w:space="1" w:color="000000"/>
          <w:right w:val="single" w:sz="4" w:space="4" w:color="000000"/>
          <w:between w:val="nil"/>
        </w:pBdr>
        <w:spacing w:before="120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Afzetten en ophalen van de leerlingen</w:t>
      </w:r>
    </w:p>
    <w:p w14:paraId="00000011" w14:textId="77777777" w:rsidR="00B22820" w:rsidRDefault="002019B6">
      <w:pPr>
        <w:spacing w:before="120"/>
        <w:ind w:left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We herhalen nog eens de afspraken voor het afzetten en ophalen van de leerlingen. </w:t>
      </w:r>
    </w:p>
    <w:p w14:paraId="00000012" w14:textId="77777777" w:rsidR="00B22820" w:rsidRDefault="00201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  <w:u w:val="single"/>
        </w:rPr>
        <w:t>Afzetten</w:t>
      </w:r>
      <w:r>
        <w:rPr>
          <w:color w:val="000000"/>
          <w:sz w:val="24"/>
          <w:szCs w:val="24"/>
          <w:highlight w:val="white"/>
        </w:rPr>
        <w:t>:</w:t>
      </w:r>
    </w:p>
    <w:p w14:paraId="00000013" w14:textId="77777777" w:rsidR="00B22820" w:rsidRDefault="002019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De </w:t>
      </w:r>
      <w:r>
        <w:rPr>
          <w:b/>
          <w:color w:val="000000"/>
          <w:sz w:val="24"/>
          <w:szCs w:val="24"/>
          <w:highlight w:val="white"/>
        </w:rPr>
        <w:t>voorschoolse opvang (7u30 – 8u35)</w:t>
      </w:r>
      <w:r>
        <w:rPr>
          <w:color w:val="000000"/>
          <w:sz w:val="24"/>
          <w:szCs w:val="24"/>
          <w:highlight w:val="white"/>
        </w:rPr>
        <w:t xml:space="preserve"> is enkel voor de kinderen waarvan beide </w:t>
      </w:r>
      <w:r>
        <w:rPr>
          <w:b/>
          <w:color w:val="000000"/>
          <w:sz w:val="24"/>
          <w:szCs w:val="24"/>
          <w:highlight w:val="white"/>
        </w:rPr>
        <w:t xml:space="preserve">ouders </w:t>
      </w:r>
      <w:r>
        <w:rPr>
          <w:color w:val="000000"/>
          <w:sz w:val="24"/>
          <w:szCs w:val="24"/>
          <w:highlight w:val="white"/>
        </w:rPr>
        <w:t xml:space="preserve">moeten </w:t>
      </w:r>
      <w:r>
        <w:rPr>
          <w:b/>
          <w:color w:val="000000"/>
          <w:sz w:val="24"/>
          <w:szCs w:val="24"/>
          <w:highlight w:val="white"/>
        </w:rPr>
        <w:t>werken</w:t>
      </w:r>
      <w:r>
        <w:rPr>
          <w:color w:val="000000"/>
          <w:sz w:val="24"/>
          <w:szCs w:val="24"/>
          <w:highlight w:val="white"/>
        </w:rPr>
        <w:t>.</w:t>
      </w:r>
    </w:p>
    <w:p w14:paraId="00000014" w14:textId="77777777" w:rsidR="00B22820" w:rsidRDefault="002019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De andere kinderen mogen pas </w:t>
      </w:r>
      <w:r>
        <w:rPr>
          <w:b/>
          <w:color w:val="000000"/>
          <w:sz w:val="24"/>
          <w:szCs w:val="24"/>
          <w:highlight w:val="white"/>
        </w:rPr>
        <w:t>tussen 8u35 en 8u50</w:t>
      </w:r>
      <w:r>
        <w:rPr>
          <w:color w:val="000000"/>
          <w:sz w:val="24"/>
          <w:szCs w:val="24"/>
          <w:highlight w:val="white"/>
        </w:rPr>
        <w:t xml:space="preserve">  (zorg dat je n</w:t>
      </w:r>
      <w:r>
        <w:rPr>
          <w:color w:val="000000"/>
          <w:sz w:val="24"/>
          <w:szCs w:val="24"/>
          <w:highlight w:val="white"/>
        </w:rPr>
        <w:t xml:space="preserve">iet te laat bent!) naar school komen. Na het wassen van de handen gaan ze onmiddellijk naar hun klas. </w:t>
      </w:r>
    </w:p>
    <w:p w14:paraId="00000015" w14:textId="77777777" w:rsidR="00B22820" w:rsidRDefault="002019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De kinderen van de onthaalklas (juf Leen) en de eerste kleuterklas (juf Anja) moeten nu afgezet worden aan de gang van de klas. </w:t>
      </w:r>
    </w:p>
    <w:p w14:paraId="00000016" w14:textId="77777777" w:rsidR="00B22820" w:rsidRDefault="002019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  <w:u w:val="single"/>
        </w:rPr>
      </w:pPr>
      <w:r>
        <w:rPr>
          <w:color w:val="000000"/>
          <w:sz w:val="24"/>
          <w:szCs w:val="24"/>
          <w:highlight w:val="white"/>
          <w:u w:val="single"/>
        </w:rPr>
        <w:t>Ophalen</w:t>
      </w:r>
    </w:p>
    <w:p w14:paraId="00000017" w14:textId="77777777" w:rsidR="00B22820" w:rsidRDefault="002019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Om drukte in de zaal en aan de schoolpoort te vermijden komen de klassen op verschillende uren naar buiten. </w:t>
      </w:r>
    </w:p>
    <w:p w14:paraId="00000018" w14:textId="77777777" w:rsidR="00B22820" w:rsidRDefault="002019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lastRenderedPageBreak/>
        <w:t>Maandag, dinsdag, donderdag en vrijdag:</w:t>
      </w:r>
    </w:p>
    <w:p w14:paraId="00000019" w14:textId="77777777" w:rsidR="00B22820" w:rsidRDefault="002019B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Kleuters: </w:t>
      </w:r>
      <w:r>
        <w:rPr>
          <w:b/>
          <w:color w:val="000000"/>
          <w:sz w:val="24"/>
          <w:szCs w:val="24"/>
          <w:highlight w:val="white"/>
        </w:rPr>
        <w:t>15u10</w:t>
      </w:r>
    </w:p>
    <w:p w14:paraId="0000001A" w14:textId="77777777" w:rsidR="00B22820" w:rsidRDefault="002019B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Nieuw! Ook de ouders van de kinderen van de onthaalklas (juf Leen) en de 1</w:t>
      </w:r>
      <w:r>
        <w:rPr>
          <w:b/>
          <w:color w:val="000000"/>
          <w:sz w:val="24"/>
          <w:szCs w:val="24"/>
          <w:highlight w:val="white"/>
          <w:vertAlign w:val="superscript"/>
        </w:rPr>
        <w:t>e</w:t>
      </w:r>
      <w:r>
        <w:rPr>
          <w:b/>
          <w:color w:val="000000"/>
          <w:sz w:val="24"/>
          <w:szCs w:val="24"/>
          <w:highlight w:val="white"/>
        </w:rPr>
        <w:t xml:space="preserve"> kleuterklas (ju</w:t>
      </w:r>
      <w:r>
        <w:rPr>
          <w:b/>
          <w:color w:val="000000"/>
          <w:sz w:val="24"/>
          <w:szCs w:val="24"/>
          <w:highlight w:val="white"/>
        </w:rPr>
        <w:t xml:space="preserve">f Anja) wachten nu aan de schoolpoort op hun kind. </w:t>
      </w:r>
    </w:p>
    <w:p w14:paraId="0000001B" w14:textId="77777777" w:rsidR="00B22820" w:rsidRDefault="00B22820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jc w:val="both"/>
        <w:rPr>
          <w:color w:val="000000"/>
          <w:sz w:val="24"/>
          <w:szCs w:val="24"/>
          <w:highlight w:val="white"/>
        </w:rPr>
      </w:pPr>
    </w:p>
    <w:p w14:paraId="0000001C" w14:textId="77777777" w:rsidR="00B22820" w:rsidRDefault="002019B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1</w:t>
      </w:r>
      <w:r>
        <w:rPr>
          <w:color w:val="000000"/>
          <w:sz w:val="24"/>
          <w:szCs w:val="24"/>
          <w:highlight w:val="white"/>
          <w:vertAlign w:val="superscript"/>
        </w:rPr>
        <w:t>e</w:t>
      </w:r>
      <w:r>
        <w:rPr>
          <w:color w:val="000000"/>
          <w:sz w:val="24"/>
          <w:szCs w:val="24"/>
          <w:highlight w:val="white"/>
        </w:rPr>
        <w:t xml:space="preserve"> en 2</w:t>
      </w:r>
      <w:r>
        <w:rPr>
          <w:color w:val="000000"/>
          <w:sz w:val="24"/>
          <w:szCs w:val="24"/>
          <w:highlight w:val="white"/>
          <w:vertAlign w:val="superscript"/>
        </w:rPr>
        <w:t>e</w:t>
      </w:r>
      <w:r>
        <w:rPr>
          <w:color w:val="000000"/>
          <w:sz w:val="24"/>
          <w:szCs w:val="24"/>
          <w:highlight w:val="white"/>
        </w:rPr>
        <w:t xml:space="preserve"> leerjaar:</w:t>
      </w:r>
      <w:r>
        <w:rPr>
          <w:b/>
          <w:color w:val="000000"/>
          <w:sz w:val="24"/>
          <w:szCs w:val="24"/>
          <w:highlight w:val="white"/>
        </w:rPr>
        <w:t xml:space="preserve"> 15u20</w:t>
      </w:r>
    </w:p>
    <w:p w14:paraId="0000001D" w14:textId="77777777" w:rsidR="00B22820" w:rsidRDefault="002019B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3</w:t>
      </w:r>
      <w:r>
        <w:rPr>
          <w:color w:val="000000"/>
          <w:sz w:val="24"/>
          <w:szCs w:val="24"/>
          <w:highlight w:val="white"/>
          <w:vertAlign w:val="superscript"/>
        </w:rPr>
        <w:t>e</w:t>
      </w:r>
      <w:r>
        <w:rPr>
          <w:color w:val="000000"/>
          <w:sz w:val="24"/>
          <w:szCs w:val="24"/>
          <w:highlight w:val="white"/>
        </w:rPr>
        <w:t xml:space="preserve"> en 4</w:t>
      </w:r>
      <w:r>
        <w:rPr>
          <w:color w:val="000000"/>
          <w:sz w:val="24"/>
          <w:szCs w:val="24"/>
          <w:highlight w:val="white"/>
          <w:vertAlign w:val="superscript"/>
        </w:rPr>
        <w:t>e</w:t>
      </w:r>
      <w:r>
        <w:rPr>
          <w:color w:val="000000"/>
          <w:sz w:val="24"/>
          <w:szCs w:val="24"/>
          <w:highlight w:val="white"/>
        </w:rPr>
        <w:t xml:space="preserve"> leerjaar:</w:t>
      </w:r>
      <w:r>
        <w:rPr>
          <w:b/>
          <w:color w:val="000000"/>
          <w:sz w:val="24"/>
          <w:szCs w:val="24"/>
          <w:highlight w:val="white"/>
        </w:rPr>
        <w:t xml:space="preserve"> 15u30</w:t>
      </w:r>
    </w:p>
    <w:p w14:paraId="0000001E" w14:textId="77777777" w:rsidR="00B22820" w:rsidRDefault="002019B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5</w:t>
      </w:r>
      <w:r>
        <w:rPr>
          <w:color w:val="000000"/>
          <w:sz w:val="24"/>
          <w:szCs w:val="24"/>
          <w:highlight w:val="white"/>
          <w:vertAlign w:val="superscript"/>
        </w:rPr>
        <w:t>e</w:t>
      </w:r>
      <w:r>
        <w:rPr>
          <w:color w:val="000000"/>
          <w:sz w:val="24"/>
          <w:szCs w:val="24"/>
          <w:highlight w:val="white"/>
        </w:rPr>
        <w:t xml:space="preserve"> en 6</w:t>
      </w:r>
      <w:r>
        <w:rPr>
          <w:color w:val="000000"/>
          <w:sz w:val="24"/>
          <w:szCs w:val="24"/>
          <w:highlight w:val="white"/>
          <w:vertAlign w:val="superscript"/>
        </w:rPr>
        <w:t>e</w:t>
      </w:r>
      <w:r>
        <w:rPr>
          <w:color w:val="000000"/>
          <w:sz w:val="24"/>
          <w:szCs w:val="24"/>
          <w:highlight w:val="white"/>
        </w:rPr>
        <w:t xml:space="preserve"> leerjaar:</w:t>
      </w:r>
      <w:r>
        <w:rPr>
          <w:b/>
          <w:color w:val="000000"/>
          <w:sz w:val="24"/>
          <w:szCs w:val="24"/>
          <w:highlight w:val="white"/>
        </w:rPr>
        <w:t xml:space="preserve"> 15u40</w:t>
      </w:r>
    </w:p>
    <w:p w14:paraId="0000001F" w14:textId="77777777" w:rsidR="00B22820" w:rsidRDefault="002019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Woensdag:</w:t>
      </w:r>
    </w:p>
    <w:p w14:paraId="00000020" w14:textId="77777777" w:rsidR="00B22820" w:rsidRDefault="002019B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Kleuters, 1</w:t>
      </w:r>
      <w:r>
        <w:rPr>
          <w:color w:val="000000"/>
          <w:sz w:val="24"/>
          <w:szCs w:val="24"/>
          <w:highlight w:val="white"/>
          <w:vertAlign w:val="superscript"/>
        </w:rPr>
        <w:t>e</w:t>
      </w:r>
      <w:r>
        <w:rPr>
          <w:color w:val="000000"/>
          <w:sz w:val="24"/>
          <w:szCs w:val="24"/>
          <w:highlight w:val="white"/>
        </w:rPr>
        <w:t xml:space="preserve"> en 2</w:t>
      </w:r>
      <w:r>
        <w:rPr>
          <w:color w:val="000000"/>
          <w:sz w:val="24"/>
          <w:szCs w:val="24"/>
          <w:highlight w:val="white"/>
          <w:vertAlign w:val="superscript"/>
        </w:rPr>
        <w:t>e</w:t>
      </w:r>
      <w:r>
        <w:rPr>
          <w:color w:val="000000"/>
          <w:sz w:val="24"/>
          <w:szCs w:val="24"/>
          <w:highlight w:val="white"/>
        </w:rPr>
        <w:t xml:space="preserve"> leerjaar: </w:t>
      </w:r>
      <w:r>
        <w:rPr>
          <w:b/>
          <w:color w:val="000000"/>
          <w:sz w:val="24"/>
          <w:szCs w:val="24"/>
          <w:highlight w:val="white"/>
        </w:rPr>
        <w:t>12u30</w:t>
      </w:r>
    </w:p>
    <w:p w14:paraId="00000021" w14:textId="77777777" w:rsidR="00B22820" w:rsidRDefault="002019B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3</w:t>
      </w:r>
      <w:r>
        <w:rPr>
          <w:color w:val="000000"/>
          <w:sz w:val="24"/>
          <w:szCs w:val="24"/>
          <w:highlight w:val="white"/>
          <w:vertAlign w:val="superscript"/>
        </w:rPr>
        <w:t>e</w:t>
      </w:r>
      <w:r>
        <w:rPr>
          <w:color w:val="000000"/>
          <w:sz w:val="24"/>
          <w:szCs w:val="24"/>
          <w:highlight w:val="white"/>
        </w:rPr>
        <w:t>, 4</w:t>
      </w:r>
      <w:r>
        <w:rPr>
          <w:color w:val="000000"/>
          <w:sz w:val="24"/>
          <w:szCs w:val="24"/>
          <w:highlight w:val="white"/>
          <w:vertAlign w:val="superscript"/>
        </w:rPr>
        <w:t>e</w:t>
      </w:r>
      <w:r>
        <w:rPr>
          <w:color w:val="000000"/>
          <w:sz w:val="24"/>
          <w:szCs w:val="24"/>
          <w:highlight w:val="white"/>
        </w:rPr>
        <w:t>, 5</w:t>
      </w:r>
      <w:r>
        <w:rPr>
          <w:color w:val="000000"/>
          <w:sz w:val="24"/>
          <w:szCs w:val="24"/>
          <w:highlight w:val="white"/>
          <w:vertAlign w:val="superscript"/>
        </w:rPr>
        <w:t>e</w:t>
      </w:r>
      <w:r>
        <w:rPr>
          <w:color w:val="000000"/>
          <w:sz w:val="24"/>
          <w:szCs w:val="24"/>
          <w:highlight w:val="white"/>
        </w:rPr>
        <w:t xml:space="preserve"> en 6</w:t>
      </w:r>
      <w:r>
        <w:rPr>
          <w:color w:val="000000"/>
          <w:sz w:val="24"/>
          <w:szCs w:val="24"/>
          <w:highlight w:val="white"/>
          <w:vertAlign w:val="superscript"/>
        </w:rPr>
        <w:t>e</w:t>
      </w:r>
      <w:r>
        <w:rPr>
          <w:color w:val="000000"/>
          <w:sz w:val="24"/>
          <w:szCs w:val="24"/>
          <w:highlight w:val="white"/>
        </w:rPr>
        <w:t xml:space="preserve"> leerjaar: </w:t>
      </w:r>
      <w:r>
        <w:rPr>
          <w:b/>
          <w:color w:val="000000"/>
          <w:sz w:val="24"/>
          <w:szCs w:val="24"/>
          <w:highlight w:val="white"/>
        </w:rPr>
        <w:t>12u40</w:t>
      </w:r>
    </w:p>
    <w:p w14:paraId="00000022" w14:textId="77777777" w:rsidR="00B22820" w:rsidRDefault="00B2282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/>
          <w:sz w:val="24"/>
          <w:szCs w:val="24"/>
          <w:highlight w:val="white"/>
        </w:rPr>
      </w:pPr>
    </w:p>
    <w:p w14:paraId="00000023" w14:textId="77777777" w:rsidR="00B22820" w:rsidRDefault="002019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IBO</w:t>
      </w:r>
    </w:p>
    <w:p w14:paraId="00000024" w14:textId="77777777" w:rsidR="00B22820" w:rsidRDefault="002019B6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Kinderen die na de school naar het IBO worden om 15u20 opgehaald door de begeleidsters (op woensdag om 12u30).</w:t>
      </w:r>
    </w:p>
    <w:p w14:paraId="00000025" w14:textId="77777777" w:rsidR="00B22820" w:rsidRDefault="002019B6">
      <w:pPr>
        <w:numPr>
          <w:ilvl w:val="0"/>
          <w:numId w:val="1"/>
        </w:numPr>
        <w:pBdr>
          <w:top w:val="single" w:sz="4" w:space="1" w:color="000000"/>
          <w:left w:val="single" w:sz="4" w:space="16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Bij ziekte</w:t>
      </w:r>
    </w:p>
    <w:p w14:paraId="00000026" w14:textId="77777777" w:rsidR="00B22820" w:rsidRDefault="00B228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  <w:highlight w:val="white"/>
        </w:rPr>
      </w:pPr>
    </w:p>
    <w:p w14:paraId="00000027" w14:textId="77777777" w:rsidR="00B22820" w:rsidRDefault="002019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Verwittig </w:t>
      </w:r>
      <w:r>
        <w:rPr>
          <w:b/>
          <w:color w:val="000000"/>
          <w:sz w:val="24"/>
          <w:szCs w:val="24"/>
          <w:highlight w:val="white"/>
        </w:rPr>
        <w:t>ALTIJD</w:t>
      </w:r>
      <w:r>
        <w:rPr>
          <w:color w:val="000000"/>
          <w:sz w:val="24"/>
          <w:szCs w:val="24"/>
          <w:highlight w:val="white"/>
        </w:rPr>
        <w:t xml:space="preserve"> de school indien uw kind ziek is of het in quarantaine moet. </w:t>
      </w:r>
      <w:r>
        <w:rPr>
          <w:b/>
          <w:color w:val="000000"/>
          <w:sz w:val="24"/>
          <w:szCs w:val="24"/>
          <w:highlight w:val="white"/>
        </w:rPr>
        <w:t>(02/410 37 85).</w:t>
      </w:r>
    </w:p>
    <w:p w14:paraId="00000028" w14:textId="77777777" w:rsidR="00B22820" w:rsidRDefault="002019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Breng je kind </w:t>
      </w:r>
      <w:r>
        <w:rPr>
          <w:b/>
          <w:color w:val="000000"/>
          <w:sz w:val="24"/>
          <w:szCs w:val="24"/>
          <w:highlight w:val="white"/>
        </w:rPr>
        <w:t>NIET</w:t>
      </w:r>
      <w:r>
        <w:rPr>
          <w:color w:val="000000"/>
          <w:sz w:val="24"/>
          <w:szCs w:val="24"/>
          <w:highlight w:val="white"/>
        </w:rPr>
        <w:t xml:space="preserve"> naar school wanneer het ziekteverschijnselen heeft of wanneer een gezinslid positief getest heeft. </w:t>
      </w:r>
    </w:p>
    <w:p w14:paraId="00000029" w14:textId="77777777" w:rsidR="00B22820" w:rsidRDefault="002019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Indien er een besmetting plaatsvindt op school dan staat het CLB in voor de opvolging. Er zal dan duidelijk gecommuniceerd worden. </w:t>
      </w:r>
    </w:p>
    <w:p w14:paraId="0000002A" w14:textId="77777777" w:rsidR="00B22820" w:rsidRDefault="002019B6">
      <w:pPr>
        <w:numPr>
          <w:ilvl w:val="0"/>
          <w:numId w:val="1"/>
        </w:numPr>
        <w:pBdr>
          <w:top w:val="single" w:sz="4" w:space="1" w:color="000000"/>
          <w:left w:val="single" w:sz="4" w:space="17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Mondmasker en 1.5 meter afstand aan de schoolpoort</w:t>
      </w:r>
    </w:p>
    <w:p w14:paraId="0000002B" w14:textId="77777777" w:rsidR="00B22820" w:rsidRDefault="00B228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2C" w14:textId="77777777" w:rsidR="00B22820" w:rsidRDefault="002019B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Gelieve aan de schoolpoort steeds het mondmasker te dragen en 1.5 m afstand te bewaren tot de andere ouders.</w:t>
      </w:r>
    </w:p>
    <w:p w14:paraId="0000002D" w14:textId="77777777" w:rsidR="00B22820" w:rsidRDefault="002019B6">
      <w:pPr>
        <w:numPr>
          <w:ilvl w:val="0"/>
          <w:numId w:val="1"/>
        </w:numPr>
        <w:pBdr>
          <w:top w:val="single" w:sz="4" w:space="1" w:color="000000"/>
          <w:left w:val="single" w:sz="4" w:space="17" w:color="000000"/>
          <w:bottom w:val="single" w:sz="4" w:space="1" w:color="000000"/>
          <w:right w:val="single" w:sz="4" w:space="4" w:color="000000"/>
        </w:pBdr>
        <w:spacing w:after="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herfstvakantie van maandag 2 november tot en met woensdag 11 november</w:t>
      </w:r>
    </w:p>
    <w:p w14:paraId="0000002E" w14:textId="77777777" w:rsidR="00B22820" w:rsidRDefault="00B22820">
      <w:pPr>
        <w:spacing w:before="120"/>
        <w:jc w:val="both"/>
        <w:rPr>
          <w:i/>
          <w:sz w:val="28"/>
          <w:szCs w:val="28"/>
        </w:rPr>
      </w:pPr>
    </w:p>
    <w:p w14:paraId="0000002F" w14:textId="77777777" w:rsidR="00B22820" w:rsidRDefault="002019B6">
      <w:pPr>
        <w:spacing w:before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We willen jullie alvast bedanken om de maatregelen goed mogelijk op te volgen! Hebben jullie nog vragen of bezorgdheden? Neem dan zeker contact met ons op. </w:t>
      </w:r>
    </w:p>
    <w:p w14:paraId="00000030" w14:textId="77777777" w:rsidR="00B22820" w:rsidRDefault="00B22820">
      <w:pPr>
        <w:spacing w:before="120"/>
        <w:jc w:val="both"/>
        <w:rPr>
          <w:i/>
          <w:sz w:val="28"/>
          <w:szCs w:val="28"/>
        </w:rPr>
      </w:pPr>
    </w:p>
    <w:p w14:paraId="00000031" w14:textId="77777777" w:rsidR="00B22820" w:rsidRDefault="002019B6">
      <w:pPr>
        <w:spacing w:before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Vele groeten,</w:t>
      </w:r>
    </w:p>
    <w:p w14:paraId="00000032" w14:textId="77777777" w:rsidR="00B22820" w:rsidRDefault="002019B6">
      <w:pPr>
        <w:spacing w:before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Juf Sophie en alle leerkrachten</w:t>
      </w:r>
    </w:p>
    <w:p w14:paraId="00000033" w14:textId="77777777" w:rsidR="00B22820" w:rsidRDefault="00B22820">
      <w:pPr>
        <w:jc w:val="both"/>
      </w:pPr>
    </w:p>
    <w:sectPr w:rsidR="00B22820">
      <w:pgSz w:w="12240" w:h="15840"/>
      <w:pgMar w:top="794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81B"/>
    <w:multiLevelType w:val="multilevel"/>
    <w:tmpl w:val="A676B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764A"/>
    <w:multiLevelType w:val="multilevel"/>
    <w:tmpl w:val="916A09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F07707"/>
    <w:multiLevelType w:val="multilevel"/>
    <w:tmpl w:val="3DB25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DE3FA4"/>
    <w:multiLevelType w:val="multilevel"/>
    <w:tmpl w:val="4CC47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20"/>
    <w:rsid w:val="002019B6"/>
    <w:rsid w:val="00B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23E0-2324-4BEF-A76B-A74D30FC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A97A78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A97A78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96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Standaard"/>
    <w:rsid w:val="0020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Standaardalinea-lettertype"/>
    <w:rsid w:val="00204A38"/>
  </w:style>
  <w:style w:type="paragraph" w:styleId="Ballontekst">
    <w:name w:val="Balloon Text"/>
    <w:basedOn w:val="Standaard"/>
    <w:link w:val="BallontekstChar"/>
    <w:uiPriority w:val="99"/>
    <w:semiHidden/>
    <w:unhideWhenUsed/>
    <w:rsid w:val="0094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597"/>
    <w:rPr>
      <w:rFonts w:ascii="Segoe UI" w:hAnsi="Segoe UI" w:cs="Segoe UI"/>
      <w:sz w:val="18"/>
      <w:szCs w:val="18"/>
      <w:lang w:val="nl-B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a+VvnVzpo8Lsatb6ZM8bwbKIlQ==">AMUW2mXqGpxtemIAmsxRxJUJOjxcK4K0v7W6VFhWlpFkOCukpx/SQUcwoZO4NgEEZ20Exfs/mOtB7ct5l54lrYnQP/lE1XFvZ8B4B51csImSIVIO9HDnOD/6BmS6/HC7x13EPN0LX5N6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Leraar</dc:creator>
  <cp:lastModifiedBy>Hanne Beirnaert</cp:lastModifiedBy>
  <cp:revision>2</cp:revision>
  <dcterms:created xsi:type="dcterms:W3CDTF">2020-10-29T14:02:00Z</dcterms:created>
  <dcterms:modified xsi:type="dcterms:W3CDTF">2020-10-29T14:02:00Z</dcterms:modified>
</cp:coreProperties>
</file>