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D1F" w:rsidRPr="00687D1F" w:rsidRDefault="00687D1F" w:rsidP="00687D1F">
      <w:pPr>
        <w:pBdr>
          <w:top w:val="thinThickSmallGap" w:sz="24" w:space="1" w:color="auto"/>
          <w:left w:val="thinThickSmallGap" w:sz="24" w:space="4" w:color="auto"/>
          <w:bottom w:val="thickThinSmallGap" w:sz="24" w:space="1" w:color="auto"/>
          <w:right w:val="thickThinSmallGap" w:sz="24" w:space="4" w:color="auto"/>
        </w:pBdr>
        <w:jc w:val="center"/>
        <w:rPr>
          <w:b/>
          <w:sz w:val="40"/>
          <w:szCs w:val="40"/>
        </w:rPr>
      </w:pPr>
      <w:r w:rsidRPr="00687D1F">
        <w:rPr>
          <w:b/>
          <w:sz w:val="40"/>
          <w:szCs w:val="40"/>
        </w:rPr>
        <w:t>Een veilige start op 1 september 2020</w:t>
      </w:r>
    </w:p>
    <w:p w:rsidR="00687D1F" w:rsidRPr="001428B8" w:rsidRDefault="00687D1F" w:rsidP="001428B8">
      <w:pPr>
        <w:pBdr>
          <w:top w:val="thinThickSmallGap" w:sz="24" w:space="1" w:color="auto"/>
          <w:left w:val="thinThickSmallGap" w:sz="24" w:space="4" w:color="auto"/>
          <w:bottom w:val="thickThinSmallGap" w:sz="24" w:space="1" w:color="auto"/>
          <w:right w:val="thickThinSmallGap" w:sz="24" w:space="4" w:color="auto"/>
        </w:pBdr>
        <w:jc w:val="center"/>
        <w:rPr>
          <w:sz w:val="28"/>
          <w:szCs w:val="28"/>
        </w:rPr>
      </w:pPr>
      <w:r w:rsidRPr="00687D1F">
        <w:rPr>
          <w:sz w:val="28"/>
          <w:szCs w:val="28"/>
        </w:rPr>
        <w:t xml:space="preserve">Kleuterschool </w:t>
      </w:r>
      <w:r w:rsidR="001428B8">
        <w:rPr>
          <w:sz w:val="28"/>
          <w:szCs w:val="28"/>
        </w:rPr>
        <w:t>en lagere school</w:t>
      </w:r>
      <w:r w:rsidR="00945597">
        <w:rPr>
          <w:sz w:val="28"/>
          <w:szCs w:val="28"/>
        </w:rPr>
        <w:t xml:space="preserve"> </w:t>
      </w:r>
      <w:proofErr w:type="spellStart"/>
      <w:r w:rsidR="00945597">
        <w:rPr>
          <w:sz w:val="28"/>
          <w:szCs w:val="28"/>
        </w:rPr>
        <w:t>Imelda</w:t>
      </w:r>
      <w:proofErr w:type="spellEnd"/>
    </w:p>
    <w:p w:rsidR="00687D1F" w:rsidRPr="00687D1F" w:rsidRDefault="00687D1F" w:rsidP="00945597">
      <w:pPr>
        <w:jc w:val="both"/>
        <w:rPr>
          <w:sz w:val="24"/>
          <w:szCs w:val="24"/>
        </w:rPr>
      </w:pPr>
      <w:r w:rsidRPr="00687D1F">
        <w:rPr>
          <w:sz w:val="24"/>
          <w:szCs w:val="24"/>
        </w:rPr>
        <w:t>Beste ouders,</w:t>
      </w:r>
    </w:p>
    <w:p w:rsidR="00687D1F" w:rsidRPr="00687D1F" w:rsidRDefault="00687D1F" w:rsidP="00945597">
      <w:pPr>
        <w:jc w:val="both"/>
        <w:rPr>
          <w:sz w:val="24"/>
          <w:szCs w:val="24"/>
        </w:rPr>
      </w:pPr>
      <w:r w:rsidRPr="00687D1F">
        <w:rPr>
          <w:sz w:val="24"/>
          <w:szCs w:val="24"/>
        </w:rPr>
        <w:t>Zoals jullie waarschijnlijk al in de media gehoord hebben mogen alle scholen terug open op 1 september. Wij hebben er alvast heel veel zin</w:t>
      </w:r>
      <w:r w:rsidR="007B5C99">
        <w:rPr>
          <w:sz w:val="24"/>
          <w:szCs w:val="24"/>
        </w:rPr>
        <w:t xml:space="preserve"> in</w:t>
      </w:r>
      <w:r w:rsidRPr="00687D1F">
        <w:rPr>
          <w:sz w:val="24"/>
          <w:szCs w:val="24"/>
        </w:rPr>
        <w:t>!</w:t>
      </w:r>
    </w:p>
    <w:p w:rsidR="00687D1F" w:rsidRDefault="00687D1F" w:rsidP="00945597">
      <w:pPr>
        <w:jc w:val="both"/>
        <w:rPr>
          <w:rFonts w:cs="Arial"/>
          <w:sz w:val="24"/>
          <w:szCs w:val="24"/>
          <w:shd w:val="clear" w:color="auto" w:fill="FFFFFF"/>
        </w:rPr>
      </w:pPr>
      <w:r w:rsidRPr="00687D1F">
        <w:rPr>
          <w:rFonts w:cs="Arial"/>
          <w:sz w:val="24"/>
          <w:szCs w:val="24"/>
          <w:shd w:val="clear" w:color="auto" w:fill="FFFFFF"/>
        </w:rPr>
        <w:t>Na veel en intensief voorbereidingswerk, waarbij we uiteraard rekening houden met alle wettelijke voorschriften, kunnen we eindelijk wat meer informatie geven.</w:t>
      </w:r>
    </w:p>
    <w:p w:rsidR="00A97A78" w:rsidRPr="001428B8" w:rsidRDefault="00A97A78" w:rsidP="00945597">
      <w:pPr>
        <w:pStyle w:val="Lijstalinea"/>
        <w:numPr>
          <w:ilvl w:val="0"/>
          <w:numId w:val="1"/>
        </w:numPr>
        <w:pBdr>
          <w:top w:val="single" w:sz="4" w:space="1" w:color="auto"/>
          <w:left w:val="single" w:sz="4" w:space="24" w:color="auto"/>
          <w:bottom w:val="single" w:sz="4" w:space="1" w:color="auto"/>
          <w:right w:val="single" w:sz="4" w:space="4" w:color="auto"/>
        </w:pBdr>
        <w:spacing w:after="0"/>
        <w:jc w:val="both"/>
        <w:rPr>
          <w:rFonts w:cs="Arial"/>
          <w:b/>
          <w:sz w:val="28"/>
          <w:szCs w:val="24"/>
          <w:shd w:val="clear" w:color="auto" w:fill="FFFFFF"/>
        </w:rPr>
      </w:pPr>
      <w:r w:rsidRPr="00A97A78">
        <w:rPr>
          <w:rFonts w:cs="Arial"/>
          <w:b/>
          <w:sz w:val="28"/>
          <w:szCs w:val="24"/>
          <w:shd w:val="clear" w:color="auto" w:fill="FFFFFF"/>
        </w:rPr>
        <w:t>We starten in code geel</w:t>
      </w:r>
    </w:p>
    <w:p w:rsidR="001428B8" w:rsidRPr="001428B8" w:rsidRDefault="001428B8" w:rsidP="00945597">
      <w:pPr>
        <w:pStyle w:val="Lijstalinea"/>
        <w:spacing w:before="120"/>
        <w:jc w:val="both"/>
        <w:rPr>
          <w:rFonts w:cs="Arial"/>
          <w:sz w:val="24"/>
          <w:szCs w:val="24"/>
          <w:shd w:val="clear" w:color="auto" w:fill="FFFFFF"/>
        </w:rPr>
      </w:pPr>
    </w:p>
    <w:p w:rsidR="00A97A78" w:rsidRPr="007B5C99" w:rsidRDefault="00A97A78" w:rsidP="00945597">
      <w:pPr>
        <w:pStyle w:val="Lijstalinea"/>
        <w:numPr>
          <w:ilvl w:val="0"/>
          <w:numId w:val="2"/>
        </w:numPr>
        <w:spacing w:before="120"/>
        <w:jc w:val="both"/>
        <w:rPr>
          <w:rFonts w:cs="Arial"/>
          <w:sz w:val="24"/>
          <w:szCs w:val="24"/>
          <w:shd w:val="clear" w:color="auto" w:fill="FFFFFF"/>
        </w:rPr>
      </w:pPr>
      <w:r w:rsidRPr="00A97A78">
        <w:rPr>
          <w:sz w:val="24"/>
          <w:szCs w:val="24"/>
        </w:rPr>
        <w:t>Ter bescherming tegen het Covid-19-virus volgen we de richtlijnen van de overheid. Afhankelijk van de besmettingsgraad, zijn er niveaus vastgelegd . Elk niveau heeft een kleurcod</w:t>
      </w:r>
      <w:r>
        <w:rPr>
          <w:sz w:val="24"/>
          <w:szCs w:val="24"/>
        </w:rPr>
        <w:t xml:space="preserve">e. We starten in code geel. We houden er rekening mee dat er in Brussel snel zal overgegaan worden naar code oranje. Zowel bij code geel als oranje moeten al onze leerlingen </w:t>
      </w:r>
      <w:r w:rsidRPr="00A97A78">
        <w:rPr>
          <w:b/>
          <w:sz w:val="24"/>
          <w:szCs w:val="24"/>
        </w:rPr>
        <w:t>elke dag volledig naar school</w:t>
      </w:r>
      <w:r>
        <w:rPr>
          <w:sz w:val="24"/>
          <w:szCs w:val="24"/>
        </w:rPr>
        <w:t xml:space="preserve"> komen.</w:t>
      </w:r>
      <w:r w:rsidR="007B5C99">
        <w:rPr>
          <w:sz w:val="24"/>
          <w:szCs w:val="24"/>
        </w:rPr>
        <w:t xml:space="preserve"> De klassen moeten niet meer opgesplitst worden.</w:t>
      </w:r>
    </w:p>
    <w:p w:rsidR="00A97A78" w:rsidRPr="007E5FB4" w:rsidRDefault="00A97A78" w:rsidP="00945597">
      <w:pPr>
        <w:pStyle w:val="Lijstalinea"/>
        <w:numPr>
          <w:ilvl w:val="0"/>
          <w:numId w:val="2"/>
        </w:numPr>
        <w:spacing w:before="120"/>
        <w:jc w:val="both"/>
        <w:rPr>
          <w:rFonts w:cs="Arial"/>
          <w:sz w:val="24"/>
          <w:szCs w:val="24"/>
          <w:shd w:val="clear" w:color="auto" w:fill="FFFFFF"/>
        </w:rPr>
      </w:pPr>
      <w:r w:rsidRPr="007E5FB4">
        <w:rPr>
          <w:rFonts w:cs="Lucida Sans Unicode"/>
          <w:color w:val="000000"/>
          <w:sz w:val="24"/>
          <w:szCs w:val="24"/>
        </w:rPr>
        <w:t xml:space="preserve">Eén – of meerdaagse uitstappen mogen alleen in fase geel. Vanaf fase oranje mag dit niet meer, behalve voor </w:t>
      </w:r>
      <w:r w:rsidR="002466B0" w:rsidRPr="007E5FB4">
        <w:rPr>
          <w:rFonts w:cs="Lucida Sans Unicode"/>
          <w:color w:val="000000"/>
          <w:sz w:val="24"/>
          <w:szCs w:val="24"/>
        </w:rPr>
        <w:t xml:space="preserve">zwemmen en turnlessen op verplaatsing. </w:t>
      </w:r>
    </w:p>
    <w:p w:rsidR="002466B0" w:rsidRPr="00A97A78" w:rsidRDefault="002466B0" w:rsidP="00945597">
      <w:pPr>
        <w:pStyle w:val="Lijstalinea"/>
        <w:spacing w:before="120"/>
        <w:jc w:val="both"/>
        <w:rPr>
          <w:rFonts w:cs="Arial"/>
          <w:sz w:val="24"/>
          <w:szCs w:val="24"/>
          <w:shd w:val="clear" w:color="auto" w:fill="FFFFFF"/>
        </w:rPr>
      </w:pPr>
    </w:p>
    <w:p w:rsidR="00A97A78" w:rsidRPr="002466B0" w:rsidRDefault="00A97A78" w:rsidP="00945597">
      <w:pPr>
        <w:pStyle w:val="Lijstalinea"/>
        <w:numPr>
          <w:ilvl w:val="0"/>
          <w:numId w:val="1"/>
        </w:numPr>
        <w:pBdr>
          <w:top w:val="single" w:sz="4" w:space="1" w:color="auto"/>
          <w:left w:val="single" w:sz="4" w:space="27" w:color="auto"/>
          <w:bottom w:val="single" w:sz="4" w:space="1" w:color="auto"/>
          <w:right w:val="single" w:sz="4" w:space="4" w:color="auto"/>
        </w:pBdr>
        <w:spacing w:before="120"/>
        <w:jc w:val="both"/>
        <w:rPr>
          <w:rFonts w:cs="Arial"/>
          <w:b/>
          <w:sz w:val="28"/>
          <w:szCs w:val="28"/>
          <w:shd w:val="clear" w:color="auto" w:fill="FFFFFF"/>
        </w:rPr>
      </w:pPr>
      <w:r w:rsidRPr="002466B0">
        <w:rPr>
          <w:rFonts w:cs="Arial"/>
          <w:b/>
          <w:sz w:val="28"/>
          <w:szCs w:val="28"/>
          <w:shd w:val="clear" w:color="auto" w:fill="FFFFFF"/>
        </w:rPr>
        <w:t>Veiligheid</w:t>
      </w:r>
    </w:p>
    <w:p w:rsidR="002466B0" w:rsidRDefault="002466B0" w:rsidP="00945597">
      <w:pPr>
        <w:pStyle w:val="Lijstalinea"/>
        <w:spacing w:before="120"/>
        <w:jc w:val="both"/>
        <w:rPr>
          <w:rFonts w:cs="Arial"/>
          <w:sz w:val="24"/>
          <w:szCs w:val="24"/>
          <w:shd w:val="clear" w:color="auto" w:fill="FFFFFF"/>
        </w:rPr>
      </w:pPr>
    </w:p>
    <w:p w:rsidR="002466B0" w:rsidRDefault="002466B0" w:rsidP="00945597">
      <w:pPr>
        <w:pStyle w:val="Lijstalinea"/>
        <w:numPr>
          <w:ilvl w:val="0"/>
          <w:numId w:val="4"/>
        </w:numPr>
        <w:spacing w:before="120"/>
        <w:jc w:val="both"/>
        <w:rPr>
          <w:rFonts w:cs="Arial"/>
          <w:sz w:val="24"/>
          <w:szCs w:val="24"/>
          <w:shd w:val="clear" w:color="auto" w:fill="FFFFFF"/>
        </w:rPr>
      </w:pPr>
      <w:r>
        <w:rPr>
          <w:rFonts w:cs="Arial"/>
          <w:sz w:val="24"/>
          <w:szCs w:val="24"/>
          <w:shd w:val="clear" w:color="auto" w:fill="FFFFFF"/>
        </w:rPr>
        <w:t xml:space="preserve">De </w:t>
      </w:r>
      <w:r w:rsidRPr="007B5C99">
        <w:rPr>
          <w:rFonts w:cs="Arial"/>
          <w:b/>
          <w:sz w:val="24"/>
          <w:szCs w:val="24"/>
          <w:shd w:val="clear" w:color="auto" w:fill="FFFFFF"/>
        </w:rPr>
        <w:t>leerkrachten</w:t>
      </w:r>
      <w:r>
        <w:rPr>
          <w:rFonts w:cs="Arial"/>
          <w:sz w:val="24"/>
          <w:szCs w:val="24"/>
          <w:shd w:val="clear" w:color="auto" w:fill="FFFFFF"/>
        </w:rPr>
        <w:t xml:space="preserve"> </w:t>
      </w:r>
      <w:r w:rsidR="007E5FB4">
        <w:rPr>
          <w:rFonts w:cs="Arial"/>
          <w:sz w:val="24"/>
          <w:szCs w:val="24"/>
          <w:shd w:val="clear" w:color="auto" w:fill="FFFFFF"/>
        </w:rPr>
        <w:t>dragen</w:t>
      </w:r>
      <w:r>
        <w:rPr>
          <w:rFonts w:cs="Arial"/>
          <w:sz w:val="24"/>
          <w:szCs w:val="24"/>
          <w:shd w:val="clear" w:color="auto" w:fill="FFFFFF"/>
        </w:rPr>
        <w:t xml:space="preserve"> binnen de school altijd een </w:t>
      </w:r>
      <w:r w:rsidR="007E5FB4">
        <w:rPr>
          <w:rFonts w:cs="Arial"/>
          <w:b/>
          <w:sz w:val="24"/>
          <w:szCs w:val="24"/>
          <w:shd w:val="clear" w:color="auto" w:fill="FFFFFF"/>
        </w:rPr>
        <w:t>mondmasker</w:t>
      </w:r>
      <w:r>
        <w:rPr>
          <w:rFonts w:cs="Arial"/>
          <w:sz w:val="24"/>
          <w:szCs w:val="24"/>
          <w:shd w:val="clear" w:color="auto" w:fill="FFFFFF"/>
        </w:rPr>
        <w:t xml:space="preserve">. In de kleuterschool </w:t>
      </w:r>
      <w:r w:rsidR="00A33A94">
        <w:rPr>
          <w:rFonts w:cs="Arial"/>
          <w:sz w:val="24"/>
          <w:szCs w:val="24"/>
          <w:shd w:val="clear" w:color="auto" w:fill="FFFFFF"/>
        </w:rPr>
        <w:t>mag de leerkracht het mondmasker afzetten</w:t>
      </w:r>
      <w:r w:rsidR="003C6899">
        <w:rPr>
          <w:rFonts w:cs="Arial"/>
          <w:sz w:val="24"/>
          <w:szCs w:val="24"/>
          <w:shd w:val="clear" w:color="auto" w:fill="FFFFFF"/>
        </w:rPr>
        <w:t xml:space="preserve"> in de klas</w:t>
      </w:r>
      <w:r w:rsidR="00A33A94">
        <w:rPr>
          <w:rFonts w:cs="Arial"/>
          <w:sz w:val="24"/>
          <w:szCs w:val="24"/>
          <w:shd w:val="clear" w:color="auto" w:fill="FFFFFF"/>
        </w:rPr>
        <w:t xml:space="preserve">. In de lagere school blijft het mondmasker aan als er geen 1.5 m afstand tot de leerlingen kan bewaard worden. </w:t>
      </w:r>
    </w:p>
    <w:p w:rsidR="00A33A94" w:rsidRDefault="007B5C99" w:rsidP="00945597">
      <w:pPr>
        <w:pStyle w:val="Lijstalinea"/>
        <w:numPr>
          <w:ilvl w:val="0"/>
          <w:numId w:val="4"/>
        </w:numPr>
        <w:spacing w:before="120"/>
        <w:jc w:val="both"/>
        <w:rPr>
          <w:rFonts w:cs="Arial"/>
          <w:sz w:val="24"/>
          <w:szCs w:val="24"/>
          <w:shd w:val="clear" w:color="auto" w:fill="FFFFFF"/>
        </w:rPr>
      </w:pPr>
      <w:r>
        <w:rPr>
          <w:rFonts w:cs="Arial"/>
          <w:sz w:val="24"/>
          <w:szCs w:val="24"/>
          <w:shd w:val="clear" w:color="auto" w:fill="FFFFFF"/>
        </w:rPr>
        <w:t xml:space="preserve">De </w:t>
      </w:r>
      <w:r w:rsidRPr="007B5C99">
        <w:rPr>
          <w:rFonts w:cs="Arial"/>
          <w:b/>
          <w:sz w:val="24"/>
          <w:szCs w:val="24"/>
          <w:shd w:val="clear" w:color="auto" w:fill="FFFFFF"/>
        </w:rPr>
        <w:t>ouders</w:t>
      </w:r>
      <w:r>
        <w:rPr>
          <w:rFonts w:cs="Arial"/>
          <w:sz w:val="24"/>
          <w:szCs w:val="24"/>
          <w:shd w:val="clear" w:color="auto" w:fill="FFFFFF"/>
        </w:rPr>
        <w:t xml:space="preserve"> dragen altijd </w:t>
      </w:r>
      <w:r w:rsidRPr="00781CBE">
        <w:rPr>
          <w:rFonts w:cs="Arial"/>
          <w:b/>
          <w:sz w:val="24"/>
          <w:szCs w:val="24"/>
          <w:shd w:val="clear" w:color="auto" w:fill="FFFFFF"/>
        </w:rPr>
        <w:t>een mondmasker</w:t>
      </w:r>
      <w:r>
        <w:rPr>
          <w:rFonts w:cs="Arial"/>
          <w:sz w:val="24"/>
          <w:szCs w:val="24"/>
          <w:shd w:val="clear" w:color="auto" w:fill="FFFFFF"/>
        </w:rPr>
        <w:t xml:space="preserve"> en houden </w:t>
      </w:r>
      <w:r w:rsidRPr="007B5C99">
        <w:rPr>
          <w:rFonts w:cs="Arial"/>
          <w:b/>
          <w:sz w:val="24"/>
          <w:szCs w:val="24"/>
          <w:shd w:val="clear" w:color="auto" w:fill="FFFFFF"/>
        </w:rPr>
        <w:t>1.5 m afstand</w:t>
      </w:r>
      <w:r>
        <w:rPr>
          <w:rFonts w:cs="Arial"/>
          <w:sz w:val="24"/>
          <w:szCs w:val="24"/>
          <w:shd w:val="clear" w:color="auto" w:fill="FFFFFF"/>
        </w:rPr>
        <w:t xml:space="preserve"> aan de schoolpoort.</w:t>
      </w:r>
    </w:p>
    <w:p w:rsidR="002466B0" w:rsidRDefault="007B5C99" w:rsidP="00945597">
      <w:pPr>
        <w:pStyle w:val="Lijstalinea"/>
        <w:numPr>
          <w:ilvl w:val="0"/>
          <w:numId w:val="4"/>
        </w:numPr>
        <w:spacing w:before="120"/>
        <w:jc w:val="both"/>
        <w:rPr>
          <w:rFonts w:cs="Arial"/>
          <w:sz w:val="24"/>
          <w:szCs w:val="24"/>
          <w:shd w:val="clear" w:color="auto" w:fill="FFFFFF"/>
        </w:rPr>
      </w:pPr>
      <w:r w:rsidRPr="007B5C99">
        <w:rPr>
          <w:rFonts w:cs="Arial"/>
          <w:b/>
          <w:sz w:val="24"/>
          <w:szCs w:val="24"/>
          <w:shd w:val="clear" w:color="auto" w:fill="FFFFFF"/>
        </w:rPr>
        <w:t>Ouders zetten hun kind(eren) af aan de schoolpoort</w:t>
      </w:r>
      <w:r>
        <w:rPr>
          <w:rFonts w:cs="Arial"/>
          <w:sz w:val="24"/>
          <w:szCs w:val="24"/>
          <w:shd w:val="clear" w:color="auto" w:fill="FFFFFF"/>
        </w:rPr>
        <w:t xml:space="preserve">. Enkel de ouders van de onthaalklas (juf Leen) en de eerste kleuterklas (juf Anja) mogen hun kind afzetten en ophalen in de klas. Ze bereiken deze klas via het trapje in de inkomhal. </w:t>
      </w:r>
    </w:p>
    <w:p w:rsidR="007B5C99" w:rsidRPr="007B5C99" w:rsidRDefault="007B5C99" w:rsidP="00945597">
      <w:pPr>
        <w:pStyle w:val="Lijstalinea"/>
        <w:spacing w:before="120"/>
        <w:jc w:val="both"/>
        <w:rPr>
          <w:rFonts w:cs="Arial"/>
          <w:sz w:val="24"/>
          <w:szCs w:val="24"/>
          <w:shd w:val="clear" w:color="auto" w:fill="FFFFFF"/>
        </w:rPr>
      </w:pPr>
    </w:p>
    <w:p w:rsidR="00A97A78" w:rsidRPr="007B5C99" w:rsidRDefault="00A97A78" w:rsidP="00945597">
      <w:pPr>
        <w:pStyle w:val="Lijstalinea"/>
        <w:numPr>
          <w:ilvl w:val="0"/>
          <w:numId w:val="1"/>
        </w:numPr>
        <w:pBdr>
          <w:top w:val="single" w:sz="4" w:space="1" w:color="auto"/>
          <w:left w:val="single" w:sz="4" w:space="27" w:color="auto"/>
          <w:bottom w:val="single" w:sz="4" w:space="1" w:color="auto"/>
          <w:right w:val="single" w:sz="4" w:space="4" w:color="auto"/>
        </w:pBdr>
        <w:jc w:val="both"/>
        <w:rPr>
          <w:rFonts w:cs="Arial"/>
          <w:b/>
          <w:sz w:val="28"/>
          <w:szCs w:val="28"/>
          <w:shd w:val="clear" w:color="auto" w:fill="FFFFFF"/>
        </w:rPr>
      </w:pPr>
      <w:r w:rsidRPr="007B5C99">
        <w:rPr>
          <w:rFonts w:cs="Arial"/>
          <w:b/>
          <w:sz w:val="28"/>
          <w:szCs w:val="28"/>
          <w:shd w:val="clear" w:color="auto" w:fill="FFFFFF"/>
        </w:rPr>
        <w:t>Hygiëne</w:t>
      </w:r>
    </w:p>
    <w:p w:rsidR="00960180" w:rsidRPr="00960180" w:rsidRDefault="00960180" w:rsidP="00945597">
      <w:pPr>
        <w:pStyle w:val="Lijstalinea"/>
        <w:jc w:val="both"/>
        <w:rPr>
          <w:rFonts w:cs="Arial"/>
          <w:sz w:val="24"/>
          <w:szCs w:val="24"/>
          <w:shd w:val="clear" w:color="auto" w:fill="FFFFFF"/>
        </w:rPr>
      </w:pPr>
    </w:p>
    <w:p w:rsidR="007B5C99" w:rsidRDefault="007B5C99" w:rsidP="00945597">
      <w:pPr>
        <w:pStyle w:val="Lijstalinea"/>
        <w:numPr>
          <w:ilvl w:val="0"/>
          <w:numId w:val="7"/>
        </w:numPr>
        <w:spacing w:before="120"/>
        <w:jc w:val="both"/>
        <w:rPr>
          <w:rFonts w:cs="Arial"/>
          <w:sz w:val="24"/>
          <w:szCs w:val="24"/>
          <w:shd w:val="clear" w:color="auto" w:fill="FFFFFF"/>
        </w:rPr>
      </w:pPr>
      <w:r w:rsidRPr="00960180">
        <w:rPr>
          <w:rFonts w:cs="Arial"/>
          <w:sz w:val="24"/>
          <w:szCs w:val="24"/>
          <w:u w:val="single"/>
          <w:shd w:val="clear" w:color="auto" w:fill="FFFFFF"/>
        </w:rPr>
        <w:t>Handhygiëne</w:t>
      </w:r>
      <w:r w:rsidRPr="007B5C99">
        <w:rPr>
          <w:rFonts w:cs="Arial"/>
          <w:sz w:val="24"/>
          <w:szCs w:val="24"/>
          <w:shd w:val="clear" w:color="auto" w:fill="FFFFFF"/>
        </w:rPr>
        <w:t>:</w:t>
      </w:r>
    </w:p>
    <w:p w:rsidR="007B5C99" w:rsidRDefault="007B5C99" w:rsidP="00945597">
      <w:pPr>
        <w:pStyle w:val="Lijstalinea"/>
        <w:numPr>
          <w:ilvl w:val="1"/>
          <w:numId w:val="7"/>
        </w:numPr>
        <w:spacing w:before="120"/>
        <w:jc w:val="both"/>
        <w:rPr>
          <w:rFonts w:cs="Arial"/>
          <w:sz w:val="24"/>
          <w:szCs w:val="24"/>
          <w:shd w:val="clear" w:color="auto" w:fill="FFFFFF"/>
        </w:rPr>
      </w:pPr>
      <w:r>
        <w:rPr>
          <w:rFonts w:cs="Arial"/>
          <w:sz w:val="24"/>
          <w:szCs w:val="24"/>
          <w:shd w:val="clear" w:color="auto" w:fill="FFFFFF"/>
        </w:rPr>
        <w:t xml:space="preserve">Bij het binnenkomen van de school worden de handen ontsmet met </w:t>
      </w:r>
      <w:proofErr w:type="spellStart"/>
      <w:r>
        <w:rPr>
          <w:rFonts w:cs="Arial"/>
          <w:sz w:val="24"/>
          <w:szCs w:val="24"/>
          <w:shd w:val="clear" w:color="auto" w:fill="FFFFFF"/>
        </w:rPr>
        <w:t>handgel</w:t>
      </w:r>
      <w:proofErr w:type="spellEnd"/>
      <w:r>
        <w:rPr>
          <w:rFonts w:cs="Arial"/>
          <w:sz w:val="24"/>
          <w:szCs w:val="24"/>
          <w:shd w:val="clear" w:color="auto" w:fill="FFFFFF"/>
        </w:rPr>
        <w:t xml:space="preserve">. De </w:t>
      </w:r>
      <w:r w:rsidR="00960180">
        <w:rPr>
          <w:rFonts w:cs="Arial"/>
          <w:sz w:val="24"/>
          <w:szCs w:val="24"/>
          <w:shd w:val="clear" w:color="auto" w:fill="FFFFFF"/>
        </w:rPr>
        <w:t>leerlingen</w:t>
      </w:r>
      <w:r>
        <w:rPr>
          <w:rFonts w:cs="Arial"/>
          <w:sz w:val="24"/>
          <w:szCs w:val="24"/>
          <w:shd w:val="clear" w:color="auto" w:fill="FFFFFF"/>
        </w:rPr>
        <w:t xml:space="preserve"> gaan nadien onmiddellijk de handen wassen en gaan door naar het klaslokaal. </w:t>
      </w:r>
    </w:p>
    <w:p w:rsidR="007B5C99" w:rsidRDefault="007B5C99" w:rsidP="00945597">
      <w:pPr>
        <w:pStyle w:val="Lijstalinea"/>
        <w:numPr>
          <w:ilvl w:val="1"/>
          <w:numId w:val="7"/>
        </w:numPr>
        <w:spacing w:before="120"/>
        <w:jc w:val="both"/>
        <w:rPr>
          <w:rFonts w:cs="Arial"/>
          <w:sz w:val="24"/>
          <w:szCs w:val="24"/>
          <w:shd w:val="clear" w:color="auto" w:fill="FFFFFF"/>
        </w:rPr>
      </w:pPr>
      <w:r>
        <w:rPr>
          <w:rFonts w:cs="Arial"/>
          <w:sz w:val="24"/>
          <w:szCs w:val="24"/>
          <w:shd w:val="clear" w:color="auto" w:fill="FFFFFF"/>
        </w:rPr>
        <w:t>Na elke speeltijd en voor het eten worden de handen gewassen</w:t>
      </w:r>
      <w:r w:rsidR="00960180">
        <w:rPr>
          <w:rFonts w:cs="Arial"/>
          <w:sz w:val="24"/>
          <w:szCs w:val="24"/>
          <w:shd w:val="clear" w:color="auto" w:fill="FFFFFF"/>
        </w:rPr>
        <w:t>.</w:t>
      </w:r>
    </w:p>
    <w:p w:rsidR="007B5C99" w:rsidRDefault="007B5C99" w:rsidP="00945597">
      <w:pPr>
        <w:pStyle w:val="Lijstalinea"/>
        <w:numPr>
          <w:ilvl w:val="1"/>
          <w:numId w:val="7"/>
        </w:numPr>
        <w:spacing w:before="120"/>
        <w:jc w:val="both"/>
        <w:rPr>
          <w:rFonts w:cs="Arial"/>
          <w:sz w:val="24"/>
          <w:szCs w:val="24"/>
          <w:shd w:val="clear" w:color="auto" w:fill="FFFFFF"/>
        </w:rPr>
      </w:pPr>
      <w:r>
        <w:rPr>
          <w:rFonts w:cs="Arial"/>
          <w:sz w:val="24"/>
          <w:szCs w:val="24"/>
          <w:shd w:val="clear" w:color="auto" w:fill="FFFFFF"/>
        </w:rPr>
        <w:t xml:space="preserve">Bij het verlaten van de klas worden de handen ontsmet met </w:t>
      </w:r>
      <w:proofErr w:type="spellStart"/>
      <w:r>
        <w:rPr>
          <w:rFonts w:cs="Arial"/>
          <w:sz w:val="24"/>
          <w:szCs w:val="24"/>
          <w:shd w:val="clear" w:color="auto" w:fill="FFFFFF"/>
        </w:rPr>
        <w:t>handgel</w:t>
      </w:r>
      <w:proofErr w:type="spellEnd"/>
      <w:r>
        <w:rPr>
          <w:rFonts w:cs="Arial"/>
          <w:sz w:val="24"/>
          <w:szCs w:val="24"/>
          <w:shd w:val="clear" w:color="auto" w:fill="FFFFFF"/>
        </w:rPr>
        <w:t xml:space="preserve">. </w:t>
      </w:r>
    </w:p>
    <w:p w:rsidR="00960180" w:rsidRDefault="00960180" w:rsidP="00945597">
      <w:pPr>
        <w:pStyle w:val="Lijstalinea"/>
        <w:spacing w:before="120"/>
        <w:ind w:left="1440"/>
        <w:jc w:val="both"/>
        <w:rPr>
          <w:rFonts w:cs="Arial"/>
          <w:sz w:val="24"/>
          <w:szCs w:val="24"/>
          <w:shd w:val="clear" w:color="auto" w:fill="FFFFFF"/>
        </w:rPr>
      </w:pPr>
    </w:p>
    <w:p w:rsidR="00960180" w:rsidRPr="00960180" w:rsidRDefault="00960180" w:rsidP="00945597">
      <w:pPr>
        <w:pStyle w:val="Lijstalinea"/>
        <w:numPr>
          <w:ilvl w:val="0"/>
          <w:numId w:val="7"/>
        </w:numPr>
        <w:spacing w:before="120"/>
        <w:jc w:val="both"/>
        <w:rPr>
          <w:rFonts w:cs="Arial"/>
          <w:sz w:val="24"/>
          <w:szCs w:val="24"/>
          <w:u w:val="single"/>
          <w:shd w:val="clear" w:color="auto" w:fill="FFFFFF"/>
        </w:rPr>
      </w:pPr>
      <w:r w:rsidRPr="00960180">
        <w:rPr>
          <w:rFonts w:cs="Arial"/>
          <w:sz w:val="24"/>
          <w:szCs w:val="24"/>
          <w:u w:val="single"/>
          <w:shd w:val="clear" w:color="auto" w:fill="FFFFFF"/>
        </w:rPr>
        <w:t>Hygiëne van de klassen</w:t>
      </w:r>
    </w:p>
    <w:p w:rsidR="00960180" w:rsidRDefault="00960180" w:rsidP="00945597">
      <w:pPr>
        <w:pStyle w:val="Lijstalinea"/>
        <w:numPr>
          <w:ilvl w:val="1"/>
          <w:numId w:val="7"/>
        </w:numPr>
        <w:spacing w:before="120"/>
        <w:jc w:val="both"/>
        <w:rPr>
          <w:rFonts w:cs="Arial"/>
          <w:sz w:val="24"/>
          <w:szCs w:val="24"/>
          <w:shd w:val="clear" w:color="auto" w:fill="FFFFFF"/>
        </w:rPr>
      </w:pPr>
      <w:r>
        <w:rPr>
          <w:rFonts w:cs="Arial"/>
          <w:sz w:val="24"/>
          <w:szCs w:val="24"/>
          <w:shd w:val="clear" w:color="auto" w:fill="FFFFFF"/>
        </w:rPr>
        <w:t xml:space="preserve">Elke dag worden de tafels, stoelen en klinken </w:t>
      </w:r>
      <w:r w:rsidR="004B1164">
        <w:rPr>
          <w:rFonts w:cs="Arial"/>
          <w:sz w:val="24"/>
          <w:szCs w:val="24"/>
          <w:shd w:val="clear" w:color="auto" w:fill="FFFFFF"/>
        </w:rPr>
        <w:t>ontsmet</w:t>
      </w:r>
      <w:r>
        <w:rPr>
          <w:rFonts w:cs="Arial"/>
          <w:sz w:val="24"/>
          <w:szCs w:val="24"/>
          <w:shd w:val="clear" w:color="auto" w:fill="FFFFFF"/>
        </w:rPr>
        <w:t xml:space="preserve"> en wordt de vloer gedweild.</w:t>
      </w:r>
    </w:p>
    <w:p w:rsidR="007B5C99" w:rsidRDefault="00960180" w:rsidP="00945597">
      <w:pPr>
        <w:pStyle w:val="Lijstalinea"/>
        <w:numPr>
          <w:ilvl w:val="1"/>
          <w:numId w:val="7"/>
        </w:numPr>
        <w:spacing w:before="120"/>
        <w:jc w:val="both"/>
        <w:rPr>
          <w:rFonts w:cs="Arial"/>
          <w:sz w:val="24"/>
          <w:szCs w:val="24"/>
          <w:shd w:val="clear" w:color="auto" w:fill="FFFFFF"/>
        </w:rPr>
      </w:pPr>
      <w:r>
        <w:rPr>
          <w:rFonts w:cs="Arial"/>
          <w:sz w:val="24"/>
          <w:szCs w:val="24"/>
          <w:shd w:val="clear" w:color="auto" w:fill="FFFFFF"/>
        </w:rPr>
        <w:t xml:space="preserve">De toiletten zullen 2 maal per dag gepoetst worden. </w:t>
      </w:r>
    </w:p>
    <w:p w:rsidR="00960180" w:rsidRPr="00960180" w:rsidRDefault="00960180" w:rsidP="00945597">
      <w:pPr>
        <w:pStyle w:val="Lijstalinea"/>
        <w:spacing w:before="120"/>
        <w:ind w:left="1440"/>
        <w:jc w:val="both"/>
        <w:rPr>
          <w:rFonts w:cs="Arial"/>
          <w:sz w:val="24"/>
          <w:szCs w:val="24"/>
          <w:shd w:val="clear" w:color="auto" w:fill="FFFFFF"/>
        </w:rPr>
      </w:pPr>
    </w:p>
    <w:p w:rsidR="00960180" w:rsidRPr="00960180" w:rsidRDefault="00960180" w:rsidP="00945597">
      <w:pPr>
        <w:pStyle w:val="Lijstalinea"/>
        <w:numPr>
          <w:ilvl w:val="0"/>
          <w:numId w:val="1"/>
        </w:numPr>
        <w:pBdr>
          <w:top w:val="single" w:sz="4" w:space="1" w:color="auto"/>
          <w:left w:val="single" w:sz="4" w:space="28" w:color="auto"/>
          <w:bottom w:val="single" w:sz="4" w:space="1" w:color="auto"/>
          <w:right w:val="single" w:sz="4" w:space="4" w:color="auto"/>
        </w:pBdr>
        <w:spacing w:before="120"/>
        <w:jc w:val="both"/>
        <w:rPr>
          <w:rFonts w:cs="Arial"/>
          <w:b/>
          <w:sz w:val="28"/>
          <w:szCs w:val="28"/>
          <w:shd w:val="clear" w:color="auto" w:fill="FFFFFF"/>
        </w:rPr>
      </w:pPr>
      <w:r w:rsidRPr="00960180">
        <w:rPr>
          <w:rFonts w:cs="Arial"/>
          <w:b/>
          <w:sz w:val="28"/>
          <w:szCs w:val="28"/>
          <w:shd w:val="clear" w:color="auto" w:fill="FFFFFF"/>
        </w:rPr>
        <w:t>Ventilatie</w:t>
      </w:r>
    </w:p>
    <w:p w:rsidR="00960180" w:rsidRDefault="00960180" w:rsidP="00945597">
      <w:pPr>
        <w:spacing w:before="120" w:after="0" w:line="240" w:lineRule="auto"/>
        <w:ind w:left="360"/>
        <w:jc w:val="both"/>
        <w:rPr>
          <w:rFonts w:eastAsia="Times New Roman" w:cs="Times New Roman"/>
          <w:sz w:val="24"/>
          <w:szCs w:val="24"/>
          <w:lang w:val="nl-NL"/>
        </w:rPr>
      </w:pPr>
      <w:r w:rsidRPr="00204A38">
        <w:rPr>
          <w:rFonts w:eastAsia="Times New Roman" w:cs="Arial"/>
          <w:color w:val="000000"/>
          <w:sz w:val="24"/>
          <w:szCs w:val="24"/>
          <w:lang w:val="nl-NL"/>
        </w:rPr>
        <w:t>Zorgen voor verse lucht is de beste manier om het besmettingsrisico te verkleinen. De luchtstromen voorkomen dat infectiedruppels zich verspreiden en in de lucht blijven hangen.</w:t>
      </w:r>
      <w:r w:rsidRPr="00204A38">
        <w:rPr>
          <w:rFonts w:eastAsia="Times New Roman" w:cs="Times New Roman"/>
          <w:sz w:val="24"/>
          <w:szCs w:val="24"/>
          <w:lang w:val="nl-NL"/>
        </w:rPr>
        <w:t xml:space="preserve"> </w:t>
      </w:r>
      <w:r w:rsidRPr="00204A38">
        <w:rPr>
          <w:rFonts w:eastAsia="Times New Roman" w:cs="Arial"/>
          <w:b/>
          <w:color w:val="000000"/>
          <w:sz w:val="24"/>
          <w:szCs w:val="24"/>
          <w:lang w:val="nl-NL"/>
        </w:rPr>
        <w:t xml:space="preserve">Ramen en deuren blijven open, </w:t>
      </w:r>
      <w:r w:rsidRPr="00204A38">
        <w:rPr>
          <w:rFonts w:eastAsia="Times New Roman" w:cs="Arial"/>
          <w:color w:val="000000"/>
          <w:sz w:val="24"/>
          <w:szCs w:val="24"/>
          <w:lang w:val="nl-NL"/>
        </w:rPr>
        <w:t>ook als het koud wordt.</w:t>
      </w:r>
      <w:r w:rsidRPr="00204A38">
        <w:rPr>
          <w:rFonts w:eastAsia="Times New Roman" w:cs="Arial"/>
          <w:b/>
          <w:color w:val="000000"/>
          <w:sz w:val="24"/>
          <w:szCs w:val="24"/>
          <w:lang w:val="nl-NL"/>
        </w:rPr>
        <w:t xml:space="preserve"> Zorg er dus voor dat je kind warm genoeg gekleed is op koudere dagen.</w:t>
      </w:r>
    </w:p>
    <w:p w:rsidR="00204A38" w:rsidRPr="00204A38" w:rsidRDefault="00204A38" w:rsidP="00945597">
      <w:pPr>
        <w:spacing w:after="0" w:line="240" w:lineRule="auto"/>
        <w:ind w:left="360"/>
        <w:jc w:val="both"/>
        <w:rPr>
          <w:rFonts w:eastAsia="Times New Roman" w:cs="Times New Roman"/>
          <w:sz w:val="24"/>
          <w:szCs w:val="24"/>
          <w:lang w:val="nl-NL"/>
        </w:rPr>
      </w:pPr>
    </w:p>
    <w:p w:rsidR="00960180" w:rsidRPr="00960180" w:rsidRDefault="00960180" w:rsidP="00945597">
      <w:pPr>
        <w:pStyle w:val="Lijstalinea"/>
        <w:numPr>
          <w:ilvl w:val="0"/>
          <w:numId w:val="1"/>
        </w:numPr>
        <w:pBdr>
          <w:top w:val="single" w:sz="4" w:space="1" w:color="auto"/>
          <w:left w:val="single" w:sz="4" w:space="27" w:color="auto"/>
          <w:bottom w:val="single" w:sz="4" w:space="1" w:color="auto"/>
          <w:right w:val="single" w:sz="4" w:space="4" w:color="auto"/>
        </w:pBdr>
        <w:spacing w:before="120"/>
        <w:jc w:val="both"/>
        <w:rPr>
          <w:rFonts w:cs="Arial"/>
          <w:b/>
          <w:sz w:val="28"/>
          <w:szCs w:val="28"/>
          <w:shd w:val="clear" w:color="auto" w:fill="FFFFFF"/>
        </w:rPr>
      </w:pPr>
      <w:r w:rsidRPr="00960180">
        <w:rPr>
          <w:rFonts w:cs="Arial"/>
          <w:b/>
          <w:sz w:val="28"/>
          <w:szCs w:val="28"/>
          <w:shd w:val="clear" w:color="auto" w:fill="FFFFFF"/>
        </w:rPr>
        <w:t>Afzetten en ophalen van de leerlingen</w:t>
      </w:r>
    </w:p>
    <w:p w:rsidR="00960180" w:rsidRDefault="00960180" w:rsidP="00945597">
      <w:pPr>
        <w:spacing w:before="120"/>
        <w:ind w:left="360"/>
        <w:jc w:val="both"/>
        <w:rPr>
          <w:rFonts w:cs="Arial"/>
          <w:sz w:val="24"/>
          <w:szCs w:val="24"/>
          <w:shd w:val="clear" w:color="auto" w:fill="FFFFFF"/>
        </w:rPr>
      </w:pPr>
      <w:r>
        <w:rPr>
          <w:rFonts w:cs="Arial"/>
          <w:sz w:val="24"/>
          <w:szCs w:val="24"/>
          <w:shd w:val="clear" w:color="auto" w:fill="FFFFFF"/>
        </w:rPr>
        <w:t>Jammer genoeg mogen de ouders de school niet meer binnen. De leerlingen worden afgezet en opgehaald aan de schoolpoort</w:t>
      </w:r>
      <w:r w:rsidR="00204A38">
        <w:rPr>
          <w:rFonts w:cs="Arial"/>
          <w:sz w:val="24"/>
          <w:szCs w:val="24"/>
          <w:shd w:val="clear" w:color="auto" w:fill="FFFFFF"/>
        </w:rPr>
        <w:t>.</w:t>
      </w:r>
    </w:p>
    <w:p w:rsidR="00204A38" w:rsidRDefault="00540FFB" w:rsidP="00945597">
      <w:pPr>
        <w:pStyle w:val="Lijstalinea"/>
        <w:numPr>
          <w:ilvl w:val="0"/>
          <w:numId w:val="11"/>
        </w:numPr>
        <w:spacing w:before="120"/>
        <w:jc w:val="both"/>
        <w:rPr>
          <w:rFonts w:cs="Arial"/>
          <w:sz w:val="24"/>
          <w:szCs w:val="24"/>
          <w:shd w:val="clear" w:color="auto" w:fill="FFFFFF"/>
        </w:rPr>
      </w:pPr>
      <w:r>
        <w:rPr>
          <w:rFonts w:cs="Arial"/>
          <w:sz w:val="24"/>
          <w:szCs w:val="24"/>
          <w:u w:val="single"/>
          <w:shd w:val="clear" w:color="auto" w:fill="FFFFFF"/>
        </w:rPr>
        <w:t>Afzetten</w:t>
      </w:r>
      <w:r w:rsidR="00960180" w:rsidRPr="00204A38">
        <w:rPr>
          <w:rFonts w:cs="Arial"/>
          <w:sz w:val="24"/>
          <w:szCs w:val="24"/>
          <w:shd w:val="clear" w:color="auto" w:fill="FFFFFF"/>
        </w:rPr>
        <w:t>:</w:t>
      </w:r>
    </w:p>
    <w:p w:rsidR="00204A38" w:rsidRDefault="00204A38" w:rsidP="00945597">
      <w:pPr>
        <w:pStyle w:val="Lijstalinea"/>
        <w:numPr>
          <w:ilvl w:val="1"/>
          <w:numId w:val="11"/>
        </w:numPr>
        <w:spacing w:before="120"/>
        <w:jc w:val="both"/>
        <w:rPr>
          <w:rFonts w:cs="Arial"/>
          <w:sz w:val="24"/>
          <w:szCs w:val="24"/>
          <w:shd w:val="clear" w:color="auto" w:fill="FFFFFF"/>
        </w:rPr>
      </w:pPr>
      <w:r w:rsidRPr="00204A38">
        <w:rPr>
          <w:rFonts w:cs="Arial"/>
          <w:sz w:val="24"/>
          <w:szCs w:val="24"/>
          <w:shd w:val="clear" w:color="auto" w:fill="FFFFFF"/>
        </w:rPr>
        <w:t xml:space="preserve">De </w:t>
      </w:r>
      <w:r w:rsidRPr="00204A38">
        <w:rPr>
          <w:rFonts w:cs="Arial"/>
          <w:b/>
          <w:sz w:val="24"/>
          <w:szCs w:val="24"/>
          <w:shd w:val="clear" w:color="auto" w:fill="FFFFFF"/>
        </w:rPr>
        <w:t>voorschoolse opvang</w:t>
      </w:r>
      <w:r>
        <w:rPr>
          <w:rFonts w:cs="Arial"/>
          <w:b/>
          <w:sz w:val="24"/>
          <w:szCs w:val="24"/>
          <w:shd w:val="clear" w:color="auto" w:fill="FFFFFF"/>
        </w:rPr>
        <w:t xml:space="preserve"> (7u30 – 8u35)</w:t>
      </w:r>
      <w:r w:rsidRPr="00204A38">
        <w:rPr>
          <w:rFonts w:cs="Arial"/>
          <w:sz w:val="24"/>
          <w:szCs w:val="24"/>
          <w:shd w:val="clear" w:color="auto" w:fill="FFFFFF"/>
        </w:rPr>
        <w:t xml:space="preserve"> is enkel voor de kinderen waarvan beide </w:t>
      </w:r>
      <w:r w:rsidRPr="00204A38">
        <w:rPr>
          <w:rFonts w:cs="Arial"/>
          <w:b/>
          <w:sz w:val="24"/>
          <w:szCs w:val="24"/>
          <w:shd w:val="clear" w:color="auto" w:fill="FFFFFF"/>
        </w:rPr>
        <w:t xml:space="preserve">ouders </w:t>
      </w:r>
      <w:r w:rsidRPr="00204A38">
        <w:rPr>
          <w:rFonts w:cs="Arial"/>
          <w:sz w:val="24"/>
          <w:szCs w:val="24"/>
          <w:shd w:val="clear" w:color="auto" w:fill="FFFFFF"/>
        </w:rPr>
        <w:t xml:space="preserve">moeten </w:t>
      </w:r>
      <w:r w:rsidRPr="00204A38">
        <w:rPr>
          <w:rFonts w:cs="Arial"/>
          <w:b/>
          <w:sz w:val="24"/>
          <w:szCs w:val="24"/>
          <w:shd w:val="clear" w:color="auto" w:fill="FFFFFF"/>
        </w:rPr>
        <w:t>werken</w:t>
      </w:r>
      <w:r w:rsidRPr="00204A38">
        <w:rPr>
          <w:rFonts w:cs="Arial"/>
          <w:sz w:val="24"/>
          <w:szCs w:val="24"/>
          <w:shd w:val="clear" w:color="auto" w:fill="FFFFFF"/>
        </w:rPr>
        <w:t>.</w:t>
      </w:r>
    </w:p>
    <w:p w:rsidR="00204A38" w:rsidRPr="00204A38" w:rsidRDefault="00204A38" w:rsidP="00945597">
      <w:pPr>
        <w:pStyle w:val="Lijstalinea"/>
        <w:numPr>
          <w:ilvl w:val="1"/>
          <w:numId w:val="11"/>
        </w:numPr>
        <w:spacing w:before="120"/>
        <w:jc w:val="both"/>
        <w:rPr>
          <w:rFonts w:cs="Arial"/>
          <w:sz w:val="24"/>
          <w:szCs w:val="24"/>
          <w:shd w:val="clear" w:color="auto" w:fill="FFFFFF"/>
        </w:rPr>
      </w:pPr>
      <w:r w:rsidRPr="00204A38">
        <w:rPr>
          <w:rFonts w:cs="Arial"/>
          <w:sz w:val="24"/>
          <w:szCs w:val="24"/>
          <w:shd w:val="clear" w:color="auto" w:fill="FFFFFF"/>
        </w:rPr>
        <w:t xml:space="preserve">De andere kinderen mogen pas </w:t>
      </w:r>
      <w:r w:rsidRPr="00204A38">
        <w:rPr>
          <w:rFonts w:cs="Arial"/>
          <w:b/>
          <w:sz w:val="24"/>
          <w:szCs w:val="24"/>
          <w:shd w:val="clear" w:color="auto" w:fill="FFFFFF"/>
        </w:rPr>
        <w:t>tussen 8u35 en 8u50</w:t>
      </w:r>
      <w:r w:rsidRPr="00204A38">
        <w:rPr>
          <w:rFonts w:cs="Arial"/>
          <w:sz w:val="24"/>
          <w:szCs w:val="24"/>
          <w:shd w:val="clear" w:color="auto" w:fill="FFFFFF"/>
        </w:rPr>
        <w:t xml:space="preserve">  (zorg dat je niet te laat bent!) naar school komen. Na het wassen van de handen gaan ze onmiddellijk naar hun klas. </w:t>
      </w:r>
    </w:p>
    <w:p w:rsidR="00204A38" w:rsidRDefault="00204A38" w:rsidP="00945597">
      <w:pPr>
        <w:pStyle w:val="Lijstalinea"/>
        <w:spacing w:before="120"/>
        <w:ind w:left="1440"/>
        <w:jc w:val="both"/>
        <w:rPr>
          <w:rFonts w:cs="Arial"/>
          <w:sz w:val="24"/>
          <w:szCs w:val="24"/>
          <w:shd w:val="clear" w:color="auto" w:fill="FFFFFF"/>
        </w:rPr>
      </w:pPr>
      <w:r>
        <w:rPr>
          <w:rFonts w:cs="Arial"/>
          <w:sz w:val="24"/>
          <w:szCs w:val="24"/>
          <w:shd w:val="clear" w:color="auto" w:fill="FFFFFF"/>
        </w:rPr>
        <w:t>We maken een uitzondering voor de kinderen van de onthaalklas (juf Leen) en de eerste kleuterklas</w:t>
      </w:r>
      <w:r w:rsidR="00901DC6">
        <w:rPr>
          <w:rFonts w:cs="Arial"/>
          <w:sz w:val="24"/>
          <w:szCs w:val="24"/>
          <w:shd w:val="clear" w:color="auto" w:fill="FFFFFF"/>
        </w:rPr>
        <w:t xml:space="preserve"> (juf Anja)</w:t>
      </w:r>
      <w:r>
        <w:rPr>
          <w:rFonts w:cs="Arial"/>
          <w:sz w:val="24"/>
          <w:szCs w:val="24"/>
          <w:shd w:val="clear" w:color="auto" w:fill="FFFFFF"/>
        </w:rPr>
        <w:t>: zij mogen door mama of</w:t>
      </w:r>
      <w:r w:rsidR="003C6899">
        <w:rPr>
          <w:rFonts w:cs="Arial"/>
          <w:sz w:val="24"/>
          <w:szCs w:val="24"/>
          <w:shd w:val="clear" w:color="auto" w:fill="FFFFFF"/>
        </w:rPr>
        <w:t xml:space="preserve"> papa in de klas afgezet worden</w:t>
      </w:r>
      <w:r>
        <w:rPr>
          <w:rFonts w:cs="Arial"/>
          <w:sz w:val="24"/>
          <w:szCs w:val="24"/>
          <w:shd w:val="clear" w:color="auto" w:fill="FFFFFF"/>
        </w:rPr>
        <w:t xml:space="preserve"> (met mondmasker)</w:t>
      </w:r>
      <w:r w:rsidR="003C6899">
        <w:rPr>
          <w:rFonts w:cs="Arial"/>
          <w:sz w:val="24"/>
          <w:szCs w:val="24"/>
          <w:shd w:val="clear" w:color="auto" w:fill="FFFFFF"/>
        </w:rPr>
        <w:t>.</w:t>
      </w:r>
      <w:bookmarkStart w:id="0" w:name="_GoBack"/>
      <w:bookmarkEnd w:id="0"/>
    </w:p>
    <w:p w:rsidR="00204A38" w:rsidRDefault="00540FFB" w:rsidP="00945597">
      <w:pPr>
        <w:pStyle w:val="Lijstalinea"/>
        <w:numPr>
          <w:ilvl w:val="0"/>
          <w:numId w:val="11"/>
        </w:numPr>
        <w:spacing w:before="120"/>
        <w:jc w:val="both"/>
        <w:rPr>
          <w:rFonts w:cs="Arial"/>
          <w:sz w:val="24"/>
          <w:szCs w:val="24"/>
          <w:u w:val="single"/>
          <w:shd w:val="clear" w:color="auto" w:fill="FFFFFF"/>
        </w:rPr>
      </w:pPr>
      <w:r>
        <w:rPr>
          <w:rFonts w:cs="Arial"/>
          <w:sz w:val="24"/>
          <w:szCs w:val="24"/>
          <w:u w:val="single"/>
          <w:shd w:val="clear" w:color="auto" w:fill="FFFFFF"/>
        </w:rPr>
        <w:t>Ophalen</w:t>
      </w:r>
    </w:p>
    <w:p w:rsidR="00204A38" w:rsidRDefault="00204A38" w:rsidP="00945597">
      <w:pPr>
        <w:pStyle w:val="Lijstalinea"/>
        <w:spacing w:before="120"/>
        <w:jc w:val="both"/>
        <w:rPr>
          <w:rFonts w:cs="Arial"/>
          <w:sz w:val="24"/>
          <w:szCs w:val="24"/>
          <w:shd w:val="clear" w:color="auto" w:fill="FFFFFF"/>
        </w:rPr>
      </w:pPr>
      <w:r w:rsidRPr="00204A38">
        <w:rPr>
          <w:rFonts w:cs="Arial"/>
          <w:sz w:val="24"/>
          <w:szCs w:val="24"/>
          <w:shd w:val="clear" w:color="auto" w:fill="FFFFFF"/>
        </w:rPr>
        <w:t xml:space="preserve">Om drukte in de zaal en </w:t>
      </w:r>
      <w:r w:rsidR="001428B8">
        <w:rPr>
          <w:rFonts w:cs="Arial"/>
          <w:sz w:val="24"/>
          <w:szCs w:val="24"/>
          <w:shd w:val="clear" w:color="auto" w:fill="FFFFFF"/>
        </w:rPr>
        <w:t xml:space="preserve">aan de </w:t>
      </w:r>
      <w:r w:rsidRPr="00204A38">
        <w:rPr>
          <w:rFonts w:cs="Arial"/>
          <w:sz w:val="24"/>
          <w:szCs w:val="24"/>
          <w:shd w:val="clear" w:color="auto" w:fill="FFFFFF"/>
        </w:rPr>
        <w:t>schoolpoort te vermijden komen de klassen op</w:t>
      </w:r>
      <w:r w:rsidR="00540FFB">
        <w:rPr>
          <w:rFonts w:cs="Arial"/>
          <w:sz w:val="24"/>
          <w:szCs w:val="24"/>
          <w:shd w:val="clear" w:color="auto" w:fill="FFFFFF"/>
        </w:rPr>
        <w:t xml:space="preserve"> verschillende uren naar buiten. </w:t>
      </w:r>
    </w:p>
    <w:p w:rsidR="00204A38" w:rsidRDefault="00540FFB" w:rsidP="00945597">
      <w:pPr>
        <w:pStyle w:val="Lijstalinea"/>
        <w:numPr>
          <w:ilvl w:val="1"/>
          <w:numId w:val="11"/>
        </w:numPr>
        <w:spacing w:before="120"/>
        <w:jc w:val="both"/>
        <w:rPr>
          <w:rFonts w:cs="Arial"/>
          <w:sz w:val="24"/>
          <w:szCs w:val="24"/>
          <w:shd w:val="clear" w:color="auto" w:fill="FFFFFF"/>
        </w:rPr>
      </w:pPr>
      <w:r>
        <w:rPr>
          <w:rFonts w:cs="Arial"/>
          <w:sz w:val="24"/>
          <w:szCs w:val="24"/>
          <w:shd w:val="clear" w:color="auto" w:fill="FFFFFF"/>
        </w:rPr>
        <w:t>Maandag, dinsdag, donderdag en vrijdag:</w:t>
      </w:r>
    </w:p>
    <w:p w:rsidR="00540FFB" w:rsidRPr="00204A38" w:rsidRDefault="00540FFB" w:rsidP="00945597">
      <w:pPr>
        <w:pStyle w:val="Lijstalinea"/>
        <w:numPr>
          <w:ilvl w:val="2"/>
          <w:numId w:val="11"/>
        </w:numPr>
        <w:spacing w:before="120"/>
        <w:jc w:val="both"/>
        <w:rPr>
          <w:rFonts w:cs="Arial"/>
          <w:sz w:val="24"/>
          <w:szCs w:val="24"/>
          <w:shd w:val="clear" w:color="auto" w:fill="FFFFFF"/>
        </w:rPr>
      </w:pPr>
      <w:r w:rsidRPr="00204A38">
        <w:rPr>
          <w:rFonts w:cs="Arial"/>
          <w:sz w:val="24"/>
          <w:szCs w:val="24"/>
          <w:shd w:val="clear" w:color="auto" w:fill="FFFFFF"/>
        </w:rPr>
        <w:t>Kleuter</w:t>
      </w:r>
      <w:r>
        <w:rPr>
          <w:rFonts w:cs="Arial"/>
          <w:sz w:val="24"/>
          <w:szCs w:val="24"/>
          <w:shd w:val="clear" w:color="auto" w:fill="FFFFFF"/>
        </w:rPr>
        <w:t>s</w:t>
      </w:r>
      <w:r w:rsidRPr="00204A38">
        <w:rPr>
          <w:rFonts w:cs="Arial"/>
          <w:sz w:val="24"/>
          <w:szCs w:val="24"/>
          <w:shd w:val="clear" w:color="auto" w:fill="FFFFFF"/>
        </w:rPr>
        <w:t xml:space="preserve">: </w:t>
      </w:r>
      <w:r w:rsidRPr="00204A38">
        <w:rPr>
          <w:rFonts w:cs="Arial"/>
          <w:b/>
          <w:sz w:val="24"/>
          <w:szCs w:val="24"/>
          <w:shd w:val="clear" w:color="auto" w:fill="FFFFFF"/>
        </w:rPr>
        <w:t>15u10</w:t>
      </w:r>
    </w:p>
    <w:p w:rsidR="00540FFB" w:rsidRPr="00204A38" w:rsidRDefault="00540FFB" w:rsidP="00945597">
      <w:pPr>
        <w:pStyle w:val="Lijstalinea"/>
        <w:numPr>
          <w:ilvl w:val="2"/>
          <w:numId w:val="11"/>
        </w:numPr>
        <w:spacing w:before="120"/>
        <w:jc w:val="both"/>
        <w:rPr>
          <w:rFonts w:cs="Arial"/>
          <w:sz w:val="24"/>
          <w:szCs w:val="24"/>
          <w:shd w:val="clear" w:color="auto" w:fill="FFFFFF"/>
        </w:rPr>
      </w:pPr>
      <w:r w:rsidRPr="00540FFB">
        <w:rPr>
          <w:rFonts w:cs="Arial"/>
          <w:sz w:val="24"/>
          <w:szCs w:val="24"/>
          <w:shd w:val="clear" w:color="auto" w:fill="FFFFFF"/>
        </w:rPr>
        <w:t>1</w:t>
      </w:r>
      <w:r w:rsidRPr="00540FFB">
        <w:rPr>
          <w:rFonts w:cs="Arial"/>
          <w:sz w:val="24"/>
          <w:szCs w:val="24"/>
          <w:shd w:val="clear" w:color="auto" w:fill="FFFFFF"/>
          <w:vertAlign w:val="superscript"/>
        </w:rPr>
        <w:t>e</w:t>
      </w:r>
      <w:r w:rsidRPr="00540FFB">
        <w:rPr>
          <w:rFonts w:cs="Arial"/>
          <w:sz w:val="24"/>
          <w:szCs w:val="24"/>
          <w:shd w:val="clear" w:color="auto" w:fill="FFFFFF"/>
        </w:rPr>
        <w:t xml:space="preserve"> en 2</w:t>
      </w:r>
      <w:r w:rsidRPr="00540FFB">
        <w:rPr>
          <w:rFonts w:cs="Arial"/>
          <w:sz w:val="24"/>
          <w:szCs w:val="24"/>
          <w:shd w:val="clear" w:color="auto" w:fill="FFFFFF"/>
          <w:vertAlign w:val="superscript"/>
        </w:rPr>
        <w:t>e</w:t>
      </w:r>
      <w:r w:rsidRPr="00540FFB">
        <w:rPr>
          <w:rFonts w:cs="Arial"/>
          <w:sz w:val="24"/>
          <w:szCs w:val="24"/>
          <w:shd w:val="clear" w:color="auto" w:fill="FFFFFF"/>
        </w:rPr>
        <w:t xml:space="preserve"> leerjaar:</w:t>
      </w:r>
      <w:r>
        <w:rPr>
          <w:rFonts w:cs="Arial"/>
          <w:b/>
          <w:sz w:val="24"/>
          <w:szCs w:val="24"/>
          <w:shd w:val="clear" w:color="auto" w:fill="FFFFFF"/>
        </w:rPr>
        <w:t xml:space="preserve"> 15u20</w:t>
      </w:r>
    </w:p>
    <w:p w:rsidR="00540FFB" w:rsidRPr="00204A38" w:rsidRDefault="00540FFB" w:rsidP="00945597">
      <w:pPr>
        <w:pStyle w:val="Lijstalinea"/>
        <w:numPr>
          <w:ilvl w:val="2"/>
          <w:numId w:val="11"/>
        </w:numPr>
        <w:spacing w:before="120"/>
        <w:jc w:val="both"/>
        <w:rPr>
          <w:rFonts w:cs="Arial"/>
          <w:sz w:val="24"/>
          <w:szCs w:val="24"/>
          <w:shd w:val="clear" w:color="auto" w:fill="FFFFFF"/>
        </w:rPr>
      </w:pPr>
      <w:r w:rsidRPr="00540FFB">
        <w:rPr>
          <w:rFonts w:cs="Arial"/>
          <w:sz w:val="24"/>
          <w:szCs w:val="24"/>
          <w:shd w:val="clear" w:color="auto" w:fill="FFFFFF"/>
        </w:rPr>
        <w:t>3</w:t>
      </w:r>
      <w:r w:rsidRPr="00540FFB">
        <w:rPr>
          <w:rFonts w:cs="Arial"/>
          <w:sz w:val="24"/>
          <w:szCs w:val="24"/>
          <w:shd w:val="clear" w:color="auto" w:fill="FFFFFF"/>
          <w:vertAlign w:val="superscript"/>
        </w:rPr>
        <w:t>e</w:t>
      </w:r>
      <w:r w:rsidRPr="00540FFB">
        <w:rPr>
          <w:rFonts w:cs="Arial"/>
          <w:sz w:val="24"/>
          <w:szCs w:val="24"/>
          <w:shd w:val="clear" w:color="auto" w:fill="FFFFFF"/>
        </w:rPr>
        <w:t xml:space="preserve"> en 4</w:t>
      </w:r>
      <w:r w:rsidRPr="00540FFB">
        <w:rPr>
          <w:rFonts w:cs="Arial"/>
          <w:sz w:val="24"/>
          <w:szCs w:val="24"/>
          <w:shd w:val="clear" w:color="auto" w:fill="FFFFFF"/>
          <w:vertAlign w:val="superscript"/>
        </w:rPr>
        <w:t>e</w:t>
      </w:r>
      <w:r w:rsidRPr="00540FFB">
        <w:rPr>
          <w:rFonts w:cs="Arial"/>
          <w:sz w:val="24"/>
          <w:szCs w:val="24"/>
          <w:shd w:val="clear" w:color="auto" w:fill="FFFFFF"/>
        </w:rPr>
        <w:t xml:space="preserve"> leerjaar:</w:t>
      </w:r>
      <w:r>
        <w:rPr>
          <w:rFonts w:cs="Arial"/>
          <w:b/>
          <w:sz w:val="24"/>
          <w:szCs w:val="24"/>
          <w:shd w:val="clear" w:color="auto" w:fill="FFFFFF"/>
        </w:rPr>
        <w:t xml:space="preserve"> 15u30</w:t>
      </w:r>
    </w:p>
    <w:p w:rsidR="00540FFB" w:rsidRPr="00540FFB" w:rsidRDefault="00540FFB" w:rsidP="00945597">
      <w:pPr>
        <w:pStyle w:val="Lijstalinea"/>
        <w:numPr>
          <w:ilvl w:val="2"/>
          <w:numId w:val="11"/>
        </w:numPr>
        <w:spacing w:before="120"/>
        <w:jc w:val="both"/>
        <w:rPr>
          <w:rFonts w:cs="Arial"/>
          <w:sz w:val="24"/>
          <w:szCs w:val="24"/>
          <w:shd w:val="clear" w:color="auto" w:fill="FFFFFF"/>
        </w:rPr>
      </w:pPr>
      <w:r w:rsidRPr="00540FFB">
        <w:rPr>
          <w:rFonts w:cs="Arial"/>
          <w:sz w:val="24"/>
          <w:szCs w:val="24"/>
          <w:shd w:val="clear" w:color="auto" w:fill="FFFFFF"/>
        </w:rPr>
        <w:t>5</w:t>
      </w:r>
      <w:r w:rsidRPr="00540FFB">
        <w:rPr>
          <w:rFonts w:cs="Arial"/>
          <w:sz w:val="24"/>
          <w:szCs w:val="24"/>
          <w:shd w:val="clear" w:color="auto" w:fill="FFFFFF"/>
          <w:vertAlign w:val="superscript"/>
        </w:rPr>
        <w:t>e</w:t>
      </w:r>
      <w:r w:rsidRPr="00540FFB">
        <w:rPr>
          <w:rFonts w:cs="Arial"/>
          <w:sz w:val="24"/>
          <w:szCs w:val="24"/>
          <w:shd w:val="clear" w:color="auto" w:fill="FFFFFF"/>
        </w:rPr>
        <w:t xml:space="preserve"> en 6</w:t>
      </w:r>
      <w:r w:rsidRPr="00540FFB">
        <w:rPr>
          <w:rFonts w:cs="Arial"/>
          <w:sz w:val="24"/>
          <w:szCs w:val="24"/>
          <w:shd w:val="clear" w:color="auto" w:fill="FFFFFF"/>
          <w:vertAlign w:val="superscript"/>
        </w:rPr>
        <w:t>e</w:t>
      </w:r>
      <w:r w:rsidRPr="00540FFB">
        <w:rPr>
          <w:rFonts w:cs="Arial"/>
          <w:sz w:val="24"/>
          <w:szCs w:val="24"/>
          <w:shd w:val="clear" w:color="auto" w:fill="FFFFFF"/>
        </w:rPr>
        <w:t xml:space="preserve"> leerjaar:</w:t>
      </w:r>
      <w:r>
        <w:rPr>
          <w:rFonts w:cs="Arial"/>
          <w:b/>
          <w:sz w:val="24"/>
          <w:szCs w:val="24"/>
          <w:shd w:val="clear" w:color="auto" w:fill="FFFFFF"/>
        </w:rPr>
        <w:t xml:space="preserve"> 15u40</w:t>
      </w:r>
    </w:p>
    <w:p w:rsidR="00540FFB" w:rsidRDefault="00540FFB" w:rsidP="00945597">
      <w:pPr>
        <w:pStyle w:val="Lijstalinea"/>
        <w:numPr>
          <w:ilvl w:val="1"/>
          <w:numId w:val="11"/>
        </w:numPr>
        <w:spacing w:before="120"/>
        <w:jc w:val="both"/>
        <w:rPr>
          <w:rFonts w:cs="Arial"/>
          <w:sz w:val="24"/>
          <w:szCs w:val="24"/>
          <w:shd w:val="clear" w:color="auto" w:fill="FFFFFF"/>
        </w:rPr>
      </w:pPr>
      <w:r>
        <w:rPr>
          <w:rFonts w:cs="Arial"/>
          <w:sz w:val="24"/>
          <w:szCs w:val="24"/>
          <w:shd w:val="clear" w:color="auto" w:fill="FFFFFF"/>
        </w:rPr>
        <w:t>Woensdag:</w:t>
      </w:r>
    </w:p>
    <w:p w:rsidR="00540FFB" w:rsidRDefault="00540FFB" w:rsidP="00945597">
      <w:pPr>
        <w:pStyle w:val="Lijstalinea"/>
        <w:numPr>
          <w:ilvl w:val="2"/>
          <w:numId w:val="11"/>
        </w:numPr>
        <w:spacing w:before="120"/>
        <w:jc w:val="both"/>
        <w:rPr>
          <w:rFonts w:cs="Arial"/>
          <w:sz w:val="24"/>
          <w:szCs w:val="24"/>
          <w:shd w:val="clear" w:color="auto" w:fill="FFFFFF"/>
        </w:rPr>
      </w:pPr>
      <w:r>
        <w:rPr>
          <w:rFonts w:cs="Arial"/>
          <w:sz w:val="24"/>
          <w:szCs w:val="24"/>
          <w:shd w:val="clear" w:color="auto" w:fill="FFFFFF"/>
        </w:rPr>
        <w:t>Kleuters, 1</w:t>
      </w:r>
      <w:r w:rsidRPr="00540FFB">
        <w:rPr>
          <w:rFonts w:cs="Arial"/>
          <w:sz w:val="24"/>
          <w:szCs w:val="24"/>
          <w:shd w:val="clear" w:color="auto" w:fill="FFFFFF"/>
          <w:vertAlign w:val="superscript"/>
        </w:rPr>
        <w:t>e</w:t>
      </w:r>
      <w:r>
        <w:rPr>
          <w:rFonts w:cs="Arial"/>
          <w:sz w:val="24"/>
          <w:szCs w:val="24"/>
          <w:shd w:val="clear" w:color="auto" w:fill="FFFFFF"/>
        </w:rPr>
        <w:t xml:space="preserve"> en 2</w:t>
      </w:r>
      <w:r w:rsidRPr="00540FFB">
        <w:rPr>
          <w:rFonts w:cs="Arial"/>
          <w:sz w:val="24"/>
          <w:szCs w:val="24"/>
          <w:shd w:val="clear" w:color="auto" w:fill="FFFFFF"/>
          <w:vertAlign w:val="superscript"/>
        </w:rPr>
        <w:t>e</w:t>
      </w:r>
      <w:r>
        <w:rPr>
          <w:rFonts w:cs="Arial"/>
          <w:sz w:val="24"/>
          <w:szCs w:val="24"/>
          <w:shd w:val="clear" w:color="auto" w:fill="FFFFFF"/>
        </w:rPr>
        <w:t xml:space="preserve"> leerjaar: </w:t>
      </w:r>
      <w:r w:rsidRPr="00540FFB">
        <w:rPr>
          <w:rFonts w:cs="Arial"/>
          <w:b/>
          <w:sz w:val="24"/>
          <w:szCs w:val="24"/>
          <w:shd w:val="clear" w:color="auto" w:fill="FFFFFF"/>
        </w:rPr>
        <w:t>12u30</w:t>
      </w:r>
    </w:p>
    <w:p w:rsidR="00540FFB" w:rsidRPr="00540FFB" w:rsidRDefault="00540FFB" w:rsidP="00945597">
      <w:pPr>
        <w:pStyle w:val="Lijstalinea"/>
        <w:numPr>
          <w:ilvl w:val="2"/>
          <w:numId w:val="11"/>
        </w:numPr>
        <w:spacing w:before="120"/>
        <w:jc w:val="both"/>
        <w:rPr>
          <w:rFonts w:cs="Arial"/>
          <w:b/>
          <w:sz w:val="24"/>
          <w:szCs w:val="24"/>
          <w:shd w:val="clear" w:color="auto" w:fill="FFFFFF"/>
          <w:lang w:val="de-DE"/>
        </w:rPr>
      </w:pPr>
      <w:r w:rsidRPr="00540FFB">
        <w:rPr>
          <w:rFonts w:cs="Arial"/>
          <w:sz w:val="24"/>
          <w:szCs w:val="24"/>
          <w:shd w:val="clear" w:color="auto" w:fill="FFFFFF"/>
          <w:lang w:val="de-DE"/>
        </w:rPr>
        <w:t>3</w:t>
      </w:r>
      <w:r w:rsidRPr="00540FFB">
        <w:rPr>
          <w:rFonts w:cs="Arial"/>
          <w:sz w:val="24"/>
          <w:szCs w:val="24"/>
          <w:shd w:val="clear" w:color="auto" w:fill="FFFFFF"/>
          <w:vertAlign w:val="superscript"/>
          <w:lang w:val="de-DE"/>
        </w:rPr>
        <w:t>e</w:t>
      </w:r>
      <w:r w:rsidRPr="00540FFB">
        <w:rPr>
          <w:rFonts w:cs="Arial"/>
          <w:sz w:val="24"/>
          <w:szCs w:val="24"/>
          <w:shd w:val="clear" w:color="auto" w:fill="FFFFFF"/>
          <w:lang w:val="de-DE"/>
        </w:rPr>
        <w:t>, 4</w:t>
      </w:r>
      <w:r w:rsidRPr="00540FFB">
        <w:rPr>
          <w:rFonts w:cs="Arial"/>
          <w:sz w:val="24"/>
          <w:szCs w:val="24"/>
          <w:shd w:val="clear" w:color="auto" w:fill="FFFFFF"/>
          <w:vertAlign w:val="superscript"/>
          <w:lang w:val="de-DE"/>
        </w:rPr>
        <w:t>e</w:t>
      </w:r>
      <w:r w:rsidRPr="00540FFB">
        <w:rPr>
          <w:rFonts w:cs="Arial"/>
          <w:sz w:val="24"/>
          <w:szCs w:val="24"/>
          <w:shd w:val="clear" w:color="auto" w:fill="FFFFFF"/>
          <w:lang w:val="de-DE"/>
        </w:rPr>
        <w:t>, 5</w:t>
      </w:r>
      <w:r w:rsidRPr="00540FFB">
        <w:rPr>
          <w:rFonts w:cs="Arial"/>
          <w:sz w:val="24"/>
          <w:szCs w:val="24"/>
          <w:shd w:val="clear" w:color="auto" w:fill="FFFFFF"/>
          <w:vertAlign w:val="superscript"/>
          <w:lang w:val="de-DE"/>
        </w:rPr>
        <w:t>e</w:t>
      </w:r>
      <w:r w:rsidRPr="00540FFB">
        <w:rPr>
          <w:rFonts w:cs="Arial"/>
          <w:sz w:val="24"/>
          <w:szCs w:val="24"/>
          <w:shd w:val="clear" w:color="auto" w:fill="FFFFFF"/>
          <w:lang w:val="de-DE"/>
        </w:rPr>
        <w:t xml:space="preserve"> en 6</w:t>
      </w:r>
      <w:r w:rsidRPr="00540FFB">
        <w:rPr>
          <w:rFonts w:cs="Arial"/>
          <w:sz w:val="24"/>
          <w:szCs w:val="24"/>
          <w:shd w:val="clear" w:color="auto" w:fill="FFFFFF"/>
          <w:vertAlign w:val="superscript"/>
          <w:lang w:val="de-DE"/>
        </w:rPr>
        <w:t>e</w:t>
      </w:r>
      <w:r w:rsidRPr="00540FFB">
        <w:rPr>
          <w:rFonts w:cs="Arial"/>
          <w:sz w:val="24"/>
          <w:szCs w:val="24"/>
          <w:shd w:val="clear" w:color="auto" w:fill="FFFFFF"/>
          <w:lang w:val="de-DE"/>
        </w:rPr>
        <w:t xml:space="preserve"> </w:t>
      </w:r>
      <w:proofErr w:type="spellStart"/>
      <w:r w:rsidRPr="00540FFB">
        <w:rPr>
          <w:rFonts w:cs="Arial"/>
          <w:sz w:val="24"/>
          <w:szCs w:val="24"/>
          <w:shd w:val="clear" w:color="auto" w:fill="FFFFFF"/>
          <w:lang w:val="de-DE"/>
        </w:rPr>
        <w:t>leerjaar</w:t>
      </w:r>
      <w:proofErr w:type="spellEnd"/>
      <w:r w:rsidRPr="00540FFB">
        <w:rPr>
          <w:rFonts w:cs="Arial"/>
          <w:sz w:val="24"/>
          <w:szCs w:val="24"/>
          <w:shd w:val="clear" w:color="auto" w:fill="FFFFFF"/>
          <w:lang w:val="de-DE"/>
        </w:rPr>
        <w:t xml:space="preserve">: </w:t>
      </w:r>
      <w:r w:rsidRPr="00540FFB">
        <w:rPr>
          <w:rFonts w:cs="Arial"/>
          <w:b/>
          <w:sz w:val="24"/>
          <w:szCs w:val="24"/>
          <w:shd w:val="clear" w:color="auto" w:fill="FFFFFF"/>
          <w:lang w:val="de-DE"/>
        </w:rPr>
        <w:t>12u40</w:t>
      </w:r>
    </w:p>
    <w:p w:rsidR="00540FFB" w:rsidRPr="00540FFB" w:rsidRDefault="00540FFB" w:rsidP="00945597">
      <w:pPr>
        <w:pStyle w:val="Lijstalinea"/>
        <w:spacing w:before="120"/>
        <w:ind w:left="1440"/>
        <w:jc w:val="both"/>
        <w:rPr>
          <w:rFonts w:cs="Arial"/>
          <w:sz w:val="24"/>
          <w:szCs w:val="24"/>
          <w:shd w:val="clear" w:color="auto" w:fill="FFFFFF"/>
          <w:lang w:val="de-DE"/>
        </w:rPr>
      </w:pPr>
    </w:p>
    <w:p w:rsidR="00540FFB" w:rsidRDefault="00540FFB" w:rsidP="00945597">
      <w:pPr>
        <w:pStyle w:val="Lijstalinea"/>
        <w:numPr>
          <w:ilvl w:val="1"/>
          <w:numId w:val="11"/>
        </w:numPr>
        <w:spacing w:before="120"/>
        <w:jc w:val="both"/>
        <w:rPr>
          <w:rFonts w:cs="Arial"/>
          <w:sz w:val="24"/>
          <w:szCs w:val="24"/>
          <w:shd w:val="clear" w:color="auto" w:fill="FFFFFF"/>
        </w:rPr>
      </w:pPr>
      <w:r>
        <w:rPr>
          <w:rFonts w:cs="Arial"/>
          <w:sz w:val="24"/>
          <w:szCs w:val="24"/>
          <w:shd w:val="clear" w:color="auto" w:fill="FFFFFF"/>
        </w:rPr>
        <w:t>IBO</w:t>
      </w:r>
    </w:p>
    <w:p w:rsidR="001428B8" w:rsidRPr="001428B8" w:rsidRDefault="004B1164" w:rsidP="00945597">
      <w:pPr>
        <w:pStyle w:val="Lijstalinea"/>
        <w:spacing w:before="120"/>
        <w:ind w:left="1440"/>
        <w:jc w:val="both"/>
        <w:rPr>
          <w:rFonts w:cs="Arial"/>
          <w:sz w:val="24"/>
          <w:szCs w:val="24"/>
          <w:shd w:val="clear" w:color="auto" w:fill="FFFFFF"/>
        </w:rPr>
      </w:pPr>
      <w:r>
        <w:rPr>
          <w:rFonts w:cs="Arial"/>
          <w:sz w:val="24"/>
          <w:szCs w:val="24"/>
          <w:shd w:val="clear" w:color="auto" w:fill="FFFFFF"/>
        </w:rPr>
        <w:t>Kinderen die na de school naar het IBO worden om 15u20 opgehaald door de begeleidsters (op woensdag om 12u30).</w:t>
      </w:r>
    </w:p>
    <w:p w:rsidR="00960180" w:rsidRPr="004B1164" w:rsidRDefault="00960180" w:rsidP="00945597">
      <w:pPr>
        <w:pStyle w:val="Lijstalinea"/>
        <w:spacing w:before="120"/>
        <w:jc w:val="both"/>
        <w:rPr>
          <w:rFonts w:cs="Arial"/>
          <w:sz w:val="24"/>
          <w:szCs w:val="24"/>
          <w:shd w:val="clear" w:color="auto" w:fill="FFFFFF"/>
          <w:lang w:val="nl-NL"/>
        </w:rPr>
      </w:pPr>
    </w:p>
    <w:p w:rsidR="00A97A78" w:rsidRPr="004B1164" w:rsidRDefault="00A97A78" w:rsidP="00945597">
      <w:pPr>
        <w:pStyle w:val="Lijstalinea"/>
        <w:numPr>
          <w:ilvl w:val="0"/>
          <w:numId w:val="1"/>
        </w:numPr>
        <w:pBdr>
          <w:top w:val="single" w:sz="4" w:space="1" w:color="auto"/>
          <w:left w:val="single" w:sz="4" w:space="16" w:color="auto"/>
          <w:bottom w:val="single" w:sz="4" w:space="1" w:color="auto"/>
          <w:right w:val="single" w:sz="4" w:space="4" w:color="auto"/>
        </w:pBdr>
        <w:spacing w:before="120"/>
        <w:jc w:val="both"/>
        <w:rPr>
          <w:rFonts w:cs="Arial"/>
          <w:b/>
          <w:sz w:val="28"/>
          <w:szCs w:val="28"/>
          <w:shd w:val="clear" w:color="auto" w:fill="FFFFFF"/>
        </w:rPr>
      </w:pPr>
      <w:r w:rsidRPr="004B1164">
        <w:rPr>
          <w:rFonts w:cs="Arial"/>
          <w:b/>
          <w:sz w:val="28"/>
          <w:szCs w:val="28"/>
          <w:shd w:val="clear" w:color="auto" w:fill="FFFFFF"/>
        </w:rPr>
        <w:t>Bij ziekte</w:t>
      </w:r>
    </w:p>
    <w:p w:rsidR="00F85BED" w:rsidRDefault="00F85BED" w:rsidP="00945597">
      <w:pPr>
        <w:pStyle w:val="Lijstalinea"/>
        <w:spacing w:before="120"/>
        <w:jc w:val="both"/>
        <w:rPr>
          <w:rFonts w:cs="Arial"/>
          <w:sz w:val="24"/>
          <w:szCs w:val="24"/>
          <w:shd w:val="clear" w:color="auto" w:fill="FFFFFF"/>
        </w:rPr>
      </w:pPr>
    </w:p>
    <w:p w:rsidR="004B1164" w:rsidRDefault="004B1164" w:rsidP="00945597">
      <w:pPr>
        <w:pStyle w:val="Lijstalinea"/>
        <w:numPr>
          <w:ilvl w:val="0"/>
          <w:numId w:val="11"/>
        </w:numPr>
        <w:spacing w:before="120"/>
        <w:jc w:val="both"/>
        <w:rPr>
          <w:rFonts w:cs="Arial"/>
          <w:sz w:val="24"/>
          <w:szCs w:val="24"/>
          <w:shd w:val="clear" w:color="auto" w:fill="FFFFFF"/>
        </w:rPr>
      </w:pPr>
      <w:r>
        <w:rPr>
          <w:rFonts w:cs="Arial"/>
          <w:sz w:val="24"/>
          <w:szCs w:val="24"/>
          <w:shd w:val="clear" w:color="auto" w:fill="FFFFFF"/>
        </w:rPr>
        <w:t xml:space="preserve">Leerlingen die terugkomen van een land of streek met code oranje volgen het advies van de </w:t>
      </w:r>
      <w:r w:rsidR="00F85BED">
        <w:rPr>
          <w:rFonts w:cs="Arial"/>
          <w:sz w:val="24"/>
          <w:szCs w:val="24"/>
          <w:shd w:val="clear" w:color="auto" w:fill="FFFFFF"/>
        </w:rPr>
        <w:t>huisarts</w:t>
      </w:r>
      <w:r w:rsidR="001428B8">
        <w:rPr>
          <w:rFonts w:cs="Arial"/>
          <w:sz w:val="24"/>
          <w:szCs w:val="24"/>
          <w:shd w:val="clear" w:color="auto" w:fill="FFFFFF"/>
        </w:rPr>
        <w:t>.</w:t>
      </w:r>
    </w:p>
    <w:p w:rsidR="00F85BED" w:rsidRDefault="00F85BED" w:rsidP="00945597">
      <w:pPr>
        <w:pStyle w:val="Lijstalinea"/>
        <w:numPr>
          <w:ilvl w:val="0"/>
          <w:numId w:val="11"/>
        </w:numPr>
        <w:spacing w:before="120"/>
        <w:jc w:val="both"/>
        <w:rPr>
          <w:rFonts w:cs="Arial"/>
          <w:sz w:val="24"/>
          <w:szCs w:val="24"/>
          <w:shd w:val="clear" w:color="auto" w:fill="FFFFFF"/>
        </w:rPr>
      </w:pPr>
      <w:r>
        <w:rPr>
          <w:rFonts w:cs="Arial"/>
          <w:sz w:val="24"/>
          <w:szCs w:val="24"/>
          <w:shd w:val="clear" w:color="auto" w:fill="FFFFFF"/>
        </w:rPr>
        <w:t>Leerlingen die terugkomen van een land of streek met code rood  moeten in quarantaine en moeten zich verplicht laten testen.</w:t>
      </w:r>
    </w:p>
    <w:p w:rsidR="00F85BED" w:rsidRDefault="00F85BED" w:rsidP="00945597">
      <w:pPr>
        <w:pStyle w:val="Lijstalinea"/>
        <w:numPr>
          <w:ilvl w:val="0"/>
          <w:numId w:val="11"/>
        </w:numPr>
        <w:spacing w:before="120"/>
        <w:jc w:val="both"/>
        <w:rPr>
          <w:rFonts w:cs="Arial"/>
          <w:sz w:val="24"/>
          <w:szCs w:val="24"/>
          <w:shd w:val="clear" w:color="auto" w:fill="FFFFFF"/>
        </w:rPr>
      </w:pPr>
      <w:r>
        <w:rPr>
          <w:rFonts w:cs="Arial"/>
          <w:sz w:val="24"/>
          <w:szCs w:val="24"/>
          <w:shd w:val="clear" w:color="auto" w:fill="FFFFFF"/>
        </w:rPr>
        <w:t xml:space="preserve">Heeft een leerling koorts of andere ziekteverschijnselen dan blijft de leerling thuis en gaat naar de huisarts. </w:t>
      </w:r>
      <w:r w:rsidR="007E5FB4" w:rsidRPr="007E5FB4">
        <w:rPr>
          <w:rFonts w:cs="Arial"/>
          <w:b/>
          <w:sz w:val="24"/>
          <w:szCs w:val="24"/>
          <w:shd w:val="clear" w:color="auto" w:fill="FFFFFF"/>
        </w:rPr>
        <w:t>Verwittig zeker de school (02/410 37 85)</w:t>
      </w:r>
      <w:r w:rsidRPr="007E5FB4">
        <w:rPr>
          <w:rFonts w:cs="Arial"/>
          <w:b/>
          <w:sz w:val="24"/>
          <w:szCs w:val="24"/>
          <w:shd w:val="clear" w:color="auto" w:fill="FFFFFF"/>
        </w:rPr>
        <w:t>.</w:t>
      </w:r>
    </w:p>
    <w:p w:rsidR="00F85BED" w:rsidRDefault="00F85BED" w:rsidP="00945597">
      <w:pPr>
        <w:pStyle w:val="Lijstalinea"/>
        <w:numPr>
          <w:ilvl w:val="0"/>
          <w:numId w:val="11"/>
        </w:numPr>
        <w:spacing w:before="120"/>
        <w:jc w:val="both"/>
        <w:rPr>
          <w:rFonts w:cs="Arial"/>
          <w:sz w:val="24"/>
          <w:szCs w:val="24"/>
          <w:shd w:val="clear" w:color="auto" w:fill="FFFFFF"/>
        </w:rPr>
      </w:pPr>
      <w:r>
        <w:rPr>
          <w:rFonts w:cs="Arial"/>
          <w:sz w:val="24"/>
          <w:szCs w:val="24"/>
          <w:shd w:val="clear" w:color="auto" w:fill="FFFFFF"/>
        </w:rPr>
        <w:lastRenderedPageBreak/>
        <w:t>Wordt je kind ziek op school? Dan zetten we het in een apart lokaal. We vragen je dan om je kind af te halen.</w:t>
      </w:r>
    </w:p>
    <w:p w:rsidR="00F85BED" w:rsidRDefault="00F85BED" w:rsidP="00945597">
      <w:pPr>
        <w:pStyle w:val="Lijstalinea"/>
        <w:numPr>
          <w:ilvl w:val="0"/>
          <w:numId w:val="11"/>
        </w:numPr>
        <w:spacing w:before="120"/>
        <w:jc w:val="both"/>
        <w:rPr>
          <w:rFonts w:cs="Arial"/>
          <w:sz w:val="24"/>
          <w:szCs w:val="24"/>
          <w:shd w:val="clear" w:color="auto" w:fill="FFFFFF"/>
        </w:rPr>
      </w:pPr>
      <w:r>
        <w:rPr>
          <w:rFonts w:cs="Arial"/>
          <w:sz w:val="24"/>
          <w:szCs w:val="24"/>
          <w:shd w:val="clear" w:color="auto" w:fill="FFFFFF"/>
        </w:rPr>
        <w:t xml:space="preserve">Indien er een besmetting plaatsvindt op school dan staat het CLB in voor de opvolging. Er zal dan duidelijk gecommuniceerd worden. </w:t>
      </w:r>
    </w:p>
    <w:p w:rsidR="00F85BED" w:rsidRDefault="00F85BED" w:rsidP="00945597">
      <w:pPr>
        <w:pStyle w:val="Lijstalinea"/>
        <w:numPr>
          <w:ilvl w:val="0"/>
          <w:numId w:val="11"/>
        </w:numPr>
        <w:spacing w:before="120"/>
        <w:jc w:val="both"/>
        <w:rPr>
          <w:rFonts w:cs="Arial"/>
          <w:sz w:val="24"/>
          <w:szCs w:val="24"/>
          <w:shd w:val="clear" w:color="auto" w:fill="FFFFFF"/>
        </w:rPr>
      </w:pPr>
      <w:r>
        <w:rPr>
          <w:rFonts w:cs="Arial"/>
          <w:sz w:val="24"/>
          <w:szCs w:val="24"/>
          <w:shd w:val="clear" w:color="auto" w:fill="FFFFFF"/>
        </w:rPr>
        <w:t xml:space="preserve">Indien je kind in quarantaine moet dan bekijken we of er afstandsonderwijs kan georganiseerd worden. </w:t>
      </w:r>
    </w:p>
    <w:p w:rsidR="001428B8" w:rsidRPr="001428B8" w:rsidRDefault="001428B8" w:rsidP="00945597">
      <w:pPr>
        <w:pStyle w:val="Lijstalinea"/>
        <w:spacing w:before="120"/>
        <w:jc w:val="both"/>
        <w:rPr>
          <w:rFonts w:cs="Arial"/>
          <w:sz w:val="24"/>
          <w:szCs w:val="24"/>
          <w:shd w:val="clear" w:color="auto" w:fill="FFFFFF"/>
        </w:rPr>
      </w:pPr>
    </w:p>
    <w:p w:rsidR="00A97A78" w:rsidRPr="00F85BED" w:rsidRDefault="00F85BED" w:rsidP="00945597">
      <w:pPr>
        <w:pStyle w:val="Lijstalinea"/>
        <w:numPr>
          <w:ilvl w:val="0"/>
          <w:numId w:val="1"/>
        </w:numPr>
        <w:pBdr>
          <w:top w:val="single" w:sz="4" w:space="1" w:color="auto"/>
          <w:left w:val="single" w:sz="4" w:space="19" w:color="auto"/>
          <w:bottom w:val="single" w:sz="4" w:space="1" w:color="auto"/>
          <w:right w:val="single" w:sz="4" w:space="4" w:color="auto"/>
        </w:pBdr>
        <w:spacing w:before="120"/>
        <w:jc w:val="both"/>
        <w:rPr>
          <w:rFonts w:cs="Arial"/>
          <w:b/>
          <w:sz w:val="28"/>
          <w:szCs w:val="28"/>
          <w:shd w:val="clear" w:color="auto" w:fill="FFFFFF"/>
        </w:rPr>
      </w:pPr>
      <w:r w:rsidRPr="00F85BED">
        <w:rPr>
          <w:rFonts w:cs="Arial"/>
          <w:b/>
          <w:sz w:val="28"/>
          <w:szCs w:val="28"/>
          <w:shd w:val="clear" w:color="auto" w:fill="FFFFFF"/>
        </w:rPr>
        <w:t>A</w:t>
      </w:r>
      <w:r w:rsidR="00A97A78" w:rsidRPr="00F85BED">
        <w:rPr>
          <w:rFonts w:cs="Arial"/>
          <w:b/>
          <w:sz w:val="28"/>
          <w:szCs w:val="28"/>
          <w:shd w:val="clear" w:color="auto" w:fill="FFFFFF"/>
        </w:rPr>
        <w:t>fwezigheden</w:t>
      </w:r>
    </w:p>
    <w:p w:rsidR="007E5FB4" w:rsidRPr="007E5FB4" w:rsidRDefault="007E5FB4" w:rsidP="00945597">
      <w:pPr>
        <w:pStyle w:val="Lijstalinea"/>
        <w:spacing w:before="120"/>
        <w:jc w:val="both"/>
        <w:rPr>
          <w:rFonts w:cs="Arial"/>
          <w:sz w:val="24"/>
          <w:szCs w:val="24"/>
          <w:shd w:val="clear" w:color="auto" w:fill="FFFFFF"/>
        </w:rPr>
      </w:pPr>
    </w:p>
    <w:p w:rsidR="007E5FB4" w:rsidRDefault="007E5FB4" w:rsidP="00945597">
      <w:pPr>
        <w:pStyle w:val="Lijstalinea"/>
        <w:numPr>
          <w:ilvl w:val="0"/>
          <w:numId w:val="14"/>
        </w:numPr>
        <w:spacing w:before="120"/>
        <w:jc w:val="both"/>
        <w:rPr>
          <w:rFonts w:cs="Arial"/>
          <w:sz w:val="24"/>
          <w:szCs w:val="24"/>
          <w:shd w:val="clear" w:color="auto" w:fill="FFFFFF"/>
        </w:rPr>
      </w:pPr>
      <w:r w:rsidRPr="007E5FB4">
        <w:rPr>
          <w:rFonts w:cs="Arial"/>
          <w:b/>
          <w:sz w:val="24"/>
          <w:szCs w:val="24"/>
          <w:shd w:val="clear" w:color="auto" w:fill="FFFFFF"/>
        </w:rPr>
        <w:t>Leerplichtige leerlingen moeten naar school komen</w:t>
      </w:r>
      <w:r w:rsidRPr="007E5FB4">
        <w:rPr>
          <w:rFonts w:cs="Arial"/>
          <w:sz w:val="24"/>
          <w:szCs w:val="24"/>
          <w:shd w:val="clear" w:color="auto" w:fill="FFFFFF"/>
        </w:rPr>
        <w:t>, tenzij er een gegronde reden is: bv je kind moet in</w:t>
      </w:r>
      <w:r>
        <w:rPr>
          <w:rFonts w:cs="Arial"/>
          <w:sz w:val="24"/>
          <w:szCs w:val="24"/>
          <w:shd w:val="clear" w:color="auto" w:fill="FFFFFF"/>
        </w:rPr>
        <w:t xml:space="preserve"> quarantaine, je kind is ziek of</w:t>
      </w:r>
      <w:r w:rsidRPr="007E5FB4">
        <w:rPr>
          <w:rFonts w:cs="Arial"/>
          <w:sz w:val="24"/>
          <w:szCs w:val="24"/>
          <w:shd w:val="clear" w:color="auto" w:fill="FFFFFF"/>
        </w:rPr>
        <w:t xml:space="preserve"> behoort tot een risicogroep (hiervoor is een attest van de arts noodzakelijk).</w:t>
      </w:r>
    </w:p>
    <w:p w:rsidR="007E5FB4" w:rsidRDefault="007E5FB4" w:rsidP="00945597">
      <w:pPr>
        <w:pStyle w:val="Lijstalinea"/>
        <w:numPr>
          <w:ilvl w:val="0"/>
          <w:numId w:val="14"/>
        </w:numPr>
        <w:spacing w:before="120"/>
        <w:jc w:val="both"/>
        <w:rPr>
          <w:rFonts w:cs="Arial"/>
          <w:sz w:val="24"/>
          <w:szCs w:val="24"/>
          <w:shd w:val="clear" w:color="auto" w:fill="FFFFFF"/>
        </w:rPr>
      </w:pPr>
      <w:r w:rsidRPr="007E5FB4">
        <w:rPr>
          <w:rFonts w:cs="Arial"/>
          <w:sz w:val="24"/>
          <w:szCs w:val="24"/>
          <w:shd w:val="clear" w:color="auto" w:fill="FFFFFF"/>
        </w:rPr>
        <w:t>Ben je ongerust over de gezondheid van je kind, neem dan contact op met juf Sophie.</w:t>
      </w:r>
    </w:p>
    <w:p w:rsidR="007E5FB4" w:rsidRDefault="007E5FB4" w:rsidP="00945597">
      <w:pPr>
        <w:pStyle w:val="Lijstalinea"/>
        <w:numPr>
          <w:ilvl w:val="0"/>
          <w:numId w:val="14"/>
        </w:numPr>
        <w:spacing w:before="120"/>
        <w:jc w:val="both"/>
        <w:rPr>
          <w:rFonts w:cs="Arial"/>
          <w:sz w:val="24"/>
          <w:szCs w:val="24"/>
          <w:shd w:val="clear" w:color="auto" w:fill="FFFFFF"/>
        </w:rPr>
      </w:pPr>
      <w:r>
        <w:rPr>
          <w:rFonts w:cs="Arial"/>
          <w:sz w:val="24"/>
          <w:szCs w:val="24"/>
          <w:shd w:val="clear" w:color="auto" w:fill="FFFFFF"/>
        </w:rPr>
        <w:t>Leerlingen die zonder gegronde reden thuis worden gehouden, worden geregistreerd met een code voor problematische afwezigheden. Het is belangrijk dat je kind kan praten over eventuele angstgevoelens. Het CLB kan je kind hierbij helpen.</w:t>
      </w:r>
    </w:p>
    <w:p w:rsidR="001428B8" w:rsidRPr="001428B8" w:rsidRDefault="001428B8" w:rsidP="00945597">
      <w:pPr>
        <w:pStyle w:val="Lijstalinea"/>
        <w:spacing w:before="120"/>
        <w:jc w:val="both"/>
        <w:rPr>
          <w:rFonts w:cs="Arial"/>
          <w:sz w:val="24"/>
          <w:szCs w:val="24"/>
          <w:shd w:val="clear" w:color="auto" w:fill="FFFFFF"/>
        </w:rPr>
      </w:pPr>
    </w:p>
    <w:p w:rsidR="00A97A78" w:rsidRPr="001428B8" w:rsidRDefault="00A97A78" w:rsidP="00945597">
      <w:pPr>
        <w:pStyle w:val="Lijstalinea"/>
        <w:numPr>
          <w:ilvl w:val="0"/>
          <w:numId w:val="1"/>
        </w:numPr>
        <w:pBdr>
          <w:top w:val="single" w:sz="4" w:space="1" w:color="auto"/>
          <w:left w:val="single" w:sz="4" w:space="17" w:color="auto"/>
          <w:bottom w:val="single" w:sz="4" w:space="1" w:color="auto"/>
          <w:right w:val="single" w:sz="4" w:space="4" w:color="auto"/>
        </w:pBdr>
        <w:spacing w:before="120"/>
        <w:jc w:val="both"/>
        <w:rPr>
          <w:rFonts w:cs="Arial"/>
          <w:b/>
          <w:sz w:val="28"/>
          <w:szCs w:val="28"/>
          <w:shd w:val="clear" w:color="auto" w:fill="FFFFFF"/>
        </w:rPr>
      </w:pPr>
      <w:r w:rsidRPr="001428B8">
        <w:rPr>
          <w:rFonts w:cs="Arial"/>
          <w:b/>
          <w:sz w:val="28"/>
          <w:szCs w:val="28"/>
          <w:shd w:val="clear" w:color="auto" w:fill="FFFFFF"/>
        </w:rPr>
        <w:t>Ouders</w:t>
      </w:r>
    </w:p>
    <w:p w:rsidR="001428B8" w:rsidRDefault="001428B8" w:rsidP="00945597">
      <w:pPr>
        <w:pStyle w:val="Lijstalinea"/>
        <w:spacing w:before="120"/>
        <w:jc w:val="both"/>
      </w:pPr>
    </w:p>
    <w:p w:rsidR="001428B8" w:rsidRPr="001428B8" w:rsidRDefault="001428B8" w:rsidP="00945597">
      <w:pPr>
        <w:pStyle w:val="Lijstalinea"/>
        <w:numPr>
          <w:ilvl w:val="0"/>
          <w:numId w:val="15"/>
        </w:numPr>
        <w:spacing w:before="120"/>
        <w:jc w:val="both"/>
        <w:rPr>
          <w:sz w:val="24"/>
          <w:szCs w:val="24"/>
        </w:rPr>
      </w:pPr>
      <w:r w:rsidRPr="001428B8">
        <w:rPr>
          <w:sz w:val="24"/>
          <w:szCs w:val="24"/>
        </w:rPr>
        <w:t xml:space="preserve">Fysieke bezoeken op school proberen we te vermijden tijdens de schooldag. Enkel omwille van een dringende reden kan u naar school komen. </w:t>
      </w:r>
      <w:r>
        <w:rPr>
          <w:sz w:val="24"/>
          <w:szCs w:val="24"/>
        </w:rPr>
        <w:t>Gelieve eerst altijd telefonisch contact op te nemen (02/410 37 85)</w:t>
      </w:r>
    </w:p>
    <w:p w:rsidR="00A97A78" w:rsidRPr="001428B8" w:rsidRDefault="001428B8" w:rsidP="00945597">
      <w:pPr>
        <w:pStyle w:val="Lijstalinea"/>
        <w:numPr>
          <w:ilvl w:val="0"/>
          <w:numId w:val="15"/>
        </w:numPr>
        <w:spacing w:before="120"/>
        <w:jc w:val="both"/>
        <w:rPr>
          <w:sz w:val="24"/>
          <w:szCs w:val="24"/>
        </w:rPr>
      </w:pPr>
      <w:r w:rsidRPr="001428B8">
        <w:rPr>
          <w:sz w:val="24"/>
          <w:szCs w:val="24"/>
        </w:rPr>
        <w:t xml:space="preserve">Door de coronaomstandigheden zullen we het informatiemoment anders aanpakken. Meer info volgt nog. </w:t>
      </w:r>
    </w:p>
    <w:p w:rsidR="00687D1F" w:rsidRPr="001428B8" w:rsidRDefault="001428B8" w:rsidP="00945597">
      <w:pPr>
        <w:pStyle w:val="Lijstalinea"/>
        <w:numPr>
          <w:ilvl w:val="0"/>
          <w:numId w:val="15"/>
        </w:numPr>
        <w:spacing w:before="120"/>
        <w:jc w:val="both"/>
        <w:rPr>
          <w:rFonts w:cs="Arial"/>
          <w:sz w:val="24"/>
          <w:szCs w:val="24"/>
          <w:shd w:val="clear" w:color="auto" w:fill="FFFFFF"/>
        </w:rPr>
      </w:pPr>
      <w:r w:rsidRPr="001428B8">
        <w:rPr>
          <w:sz w:val="24"/>
          <w:szCs w:val="24"/>
        </w:rPr>
        <w:t xml:space="preserve">Individuele oudercontacten later op het jaar zullen met de nodige maatregelen georganiseerd worden. </w:t>
      </w:r>
    </w:p>
    <w:p w:rsidR="001428B8" w:rsidRDefault="001428B8" w:rsidP="00945597">
      <w:pPr>
        <w:spacing w:before="120"/>
        <w:jc w:val="both"/>
        <w:rPr>
          <w:i/>
          <w:sz w:val="28"/>
          <w:szCs w:val="28"/>
        </w:rPr>
      </w:pPr>
    </w:p>
    <w:p w:rsidR="00687D1F" w:rsidRDefault="001428B8" w:rsidP="00945597">
      <w:pPr>
        <w:spacing w:before="120"/>
        <w:jc w:val="both"/>
        <w:rPr>
          <w:i/>
          <w:sz w:val="28"/>
          <w:szCs w:val="28"/>
        </w:rPr>
      </w:pPr>
      <w:r w:rsidRPr="00AC1DB9">
        <w:rPr>
          <w:i/>
          <w:sz w:val="28"/>
          <w:szCs w:val="28"/>
        </w:rPr>
        <w:t xml:space="preserve">We willen jullie alvast bedanken om de maatregelen zo goed mogelijk op te volgen en er zo samen met ons </w:t>
      </w:r>
      <w:r w:rsidRPr="00AC1DB9">
        <w:rPr>
          <w:b/>
          <w:i/>
          <w:sz w:val="28"/>
          <w:szCs w:val="28"/>
        </w:rPr>
        <w:t>een veilig schooljaar</w:t>
      </w:r>
      <w:r w:rsidRPr="00AC1DB9">
        <w:rPr>
          <w:i/>
          <w:sz w:val="28"/>
          <w:szCs w:val="28"/>
        </w:rPr>
        <w:t xml:space="preserve"> van te maken!</w:t>
      </w:r>
    </w:p>
    <w:p w:rsidR="00AC1DB9" w:rsidRPr="00AC1DB9" w:rsidRDefault="00AC1DB9" w:rsidP="00945597">
      <w:pPr>
        <w:spacing w:before="120"/>
        <w:jc w:val="both"/>
        <w:rPr>
          <w:i/>
          <w:sz w:val="28"/>
          <w:szCs w:val="28"/>
        </w:rPr>
      </w:pPr>
      <w:r w:rsidRPr="00AC1DB9">
        <w:rPr>
          <w:i/>
          <w:sz w:val="28"/>
          <w:szCs w:val="28"/>
        </w:rPr>
        <w:t xml:space="preserve">Hebben jullie </w:t>
      </w:r>
      <w:r>
        <w:rPr>
          <w:i/>
          <w:sz w:val="28"/>
          <w:szCs w:val="28"/>
        </w:rPr>
        <w:t xml:space="preserve">nog </w:t>
      </w:r>
      <w:r w:rsidRPr="00AC1DB9">
        <w:rPr>
          <w:i/>
          <w:sz w:val="28"/>
          <w:szCs w:val="28"/>
        </w:rPr>
        <w:t>vragen of bezorgdheden?</w:t>
      </w:r>
      <w:r>
        <w:rPr>
          <w:i/>
          <w:sz w:val="28"/>
          <w:szCs w:val="28"/>
        </w:rPr>
        <w:t xml:space="preserve"> Neem dan zeker contact met ons op. </w:t>
      </w:r>
    </w:p>
    <w:p w:rsidR="001428B8" w:rsidRPr="00AC1DB9" w:rsidRDefault="001428B8" w:rsidP="00945597">
      <w:pPr>
        <w:spacing w:before="120"/>
        <w:jc w:val="both"/>
        <w:rPr>
          <w:i/>
          <w:sz w:val="28"/>
          <w:szCs w:val="28"/>
        </w:rPr>
      </w:pPr>
      <w:r w:rsidRPr="00AC1DB9">
        <w:rPr>
          <w:i/>
          <w:sz w:val="28"/>
          <w:szCs w:val="28"/>
        </w:rPr>
        <w:t>Heel graag tot dinsdag 1 september.</w:t>
      </w:r>
    </w:p>
    <w:p w:rsidR="001428B8" w:rsidRPr="00AC1DB9" w:rsidRDefault="001428B8" w:rsidP="00945597">
      <w:pPr>
        <w:spacing w:before="120"/>
        <w:jc w:val="both"/>
        <w:rPr>
          <w:i/>
          <w:sz w:val="28"/>
          <w:szCs w:val="28"/>
        </w:rPr>
      </w:pPr>
    </w:p>
    <w:p w:rsidR="001428B8" w:rsidRPr="00AC1DB9" w:rsidRDefault="001428B8" w:rsidP="00945597">
      <w:pPr>
        <w:spacing w:before="120"/>
        <w:jc w:val="both"/>
        <w:rPr>
          <w:i/>
          <w:sz w:val="28"/>
          <w:szCs w:val="28"/>
        </w:rPr>
      </w:pPr>
      <w:r w:rsidRPr="00AC1DB9">
        <w:rPr>
          <w:i/>
          <w:sz w:val="28"/>
          <w:szCs w:val="28"/>
        </w:rPr>
        <w:t>Vele groeten,</w:t>
      </w:r>
    </w:p>
    <w:p w:rsidR="001428B8" w:rsidRPr="00AC1DB9" w:rsidRDefault="001428B8" w:rsidP="00945597">
      <w:pPr>
        <w:spacing w:before="120"/>
        <w:jc w:val="both"/>
        <w:rPr>
          <w:i/>
          <w:sz w:val="28"/>
          <w:szCs w:val="28"/>
        </w:rPr>
      </w:pPr>
      <w:r w:rsidRPr="00AC1DB9">
        <w:rPr>
          <w:i/>
          <w:sz w:val="28"/>
          <w:szCs w:val="28"/>
        </w:rPr>
        <w:t>Juf Sophie en alle leerkrachten</w:t>
      </w:r>
    </w:p>
    <w:p w:rsidR="00687D1F" w:rsidRDefault="00687D1F" w:rsidP="00945597">
      <w:pPr>
        <w:spacing w:before="120"/>
        <w:jc w:val="both"/>
      </w:pPr>
    </w:p>
    <w:p w:rsidR="00687D1F" w:rsidRDefault="00687D1F" w:rsidP="00945597">
      <w:pPr>
        <w:jc w:val="both"/>
      </w:pPr>
    </w:p>
    <w:sectPr w:rsidR="00687D1F" w:rsidSect="00945597">
      <w:pgSz w:w="12240" w:h="15840"/>
      <w:pgMar w:top="79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14FE1619"/>
    <w:multiLevelType w:val="hybridMultilevel"/>
    <w:tmpl w:val="EE90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4318F"/>
    <w:multiLevelType w:val="hybridMultilevel"/>
    <w:tmpl w:val="DB68E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F82630"/>
    <w:multiLevelType w:val="multilevel"/>
    <w:tmpl w:val="4E6E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00ECD"/>
    <w:multiLevelType w:val="hybridMultilevel"/>
    <w:tmpl w:val="9622FCF6"/>
    <w:lvl w:ilvl="0" w:tplc="87EC09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A2D14"/>
    <w:multiLevelType w:val="hybridMultilevel"/>
    <w:tmpl w:val="2CD06CC4"/>
    <w:lvl w:ilvl="0" w:tplc="87EC09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16AD5"/>
    <w:multiLevelType w:val="hybridMultilevel"/>
    <w:tmpl w:val="6D7CC6A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390B1012"/>
    <w:multiLevelType w:val="hybridMultilevel"/>
    <w:tmpl w:val="77DA7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825BE"/>
    <w:multiLevelType w:val="hybridMultilevel"/>
    <w:tmpl w:val="1360C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A5A1A"/>
    <w:multiLevelType w:val="hybridMultilevel"/>
    <w:tmpl w:val="CAE09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F4554F"/>
    <w:multiLevelType w:val="hybridMultilevel"/>
    <w:tmpl w:val="124E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E076D"/>
    <w:multiLevelType w:val="hybridMultilevel"/>
    <w:tmpl w:val="4894B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851B4"/>
    <w:multiLevelType w:val="hybridMultilevel"/>
    <w:tmpl w:val="52F4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63EFA"/>
    <w:multiLevelType w:val="hybridMultilevel"/>
    <w:tmpl w:val="3B18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65452D"/>
    <w:multiLevelType w:val="hybridMultilevel"/>
    <w:tmpl w:val="E906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10"/>
  </w:num>
  <w:num w:numId="5">
    <w:abstractNumId w:val="4"/>
  </w:num>
  <w:num w:numId="6">
    <w:abstractNumId w:val="5"/>
  </w:num>
  <w:num w:numId="7">
    <w:abstractNumId w:val="8"/>
  </w:num>
  <w:num w:numId="8">
    <w:abstractNumId w:val="2"/>
  </w:num>
  <w:num w:numId="9">
    <w:abstractNumId w:val="6"/>
  </w:num>
  <w:num w:numId="10">
    <w:abstractNumId w:val="9"/>
  </w:num>
  <w:num w:numId="11">
    <w:abstractNumId w:val="11"/>
  </w:num>
  <w:num w:numId="12">
    <w:abstractNumId w:val="0"/>
  </w:num>
  <w:num w:numId="13">
    <w:abstractNumId w:val="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1F"/>
    <w:rsid w:val="000D7BD1"/>
    <w:rsid w:val="001428B8"/>
    <w:rsid w:val="00204A38"/>
    <w:rsid w:val="002466B0"/>
    <w:rsid w:val="003C6899"/>
    <w:rsid w:val="004B1164"/>
    <w:rsid w:val="0051471B"/>
    <w:rsid w:val="00540FFB"/>
    <w:rsid w:val="00687D1F"/>
    <w:rsid w:val="00781CBE"/>
    <w:rsid w:val="007B5C99"/>
    <w:rsid w:val="007E5FB4"/>
    <w:rsid w:val="00901DC6"/>
    <w:rsid w:val="00945597"/>
    <w:rsid w:val="00960180"/>
    <w:rsid w:val="00A33A94"/>
    <w:rsid w:val="00A97A78"/>
    <w:rsid w:val="00AC1DB9"/>
    <w:rsid w:val="00B33513"/>
    <w:rsid w:val="00F8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CC55"/>
  <w15:chartTrackingRefBased/>
  <w15:docId w15:val="{5713AD06-5DAE-4267-9BD9-B3CBF524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7A78"/>
    <w:pPr>
      <w:ind w:left="720"/>
      <w:contextualSpacing/>
    </w:pPr>
  </w:style>
  <w:style w:type="character" w:styleId="Zwaar">
    <w:name w:val="Strong"/>
    <w:basedOn w:val="Standaardalinea-lettertype"/>
    <w:uiPriority w:val="22"/>
    <w:qFormat/>
    <w:rsid w:val="00A97A78"/>
    <w:rPr>
      <w:b/>
      <w:bCs/>
    </w:rPr>
  </w:style>
  <w:style w:type="paragraph" w:styleId="Normaalweb">
    <w:name w:val="Normal (Web)"/>
    <w:basedOn w:val="Standaard"/>
    <w:uiPriority w:val="99"/>
    <w:semiHidden/>
    <w:unhideWhenUsed/>
    <w:rsid w:val="0096018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Standaard"/>
    <w:rsid w:val="00204A38"/>
    <w:pPr>
      <w:spacing w:after="0" w:line="240" w:lineRule="auto"/>
    </w:pPr>
    <w:rPr>
      <w:rFonts w:ascii="Times New Roman" w:eastAsia="Times New Roman" w:hAnsi="Times New Roman" w:cs="Times New Roman"/>
      <w:sz w:val="24"/>
      <w:szCs w:val="24"/>
      <w:lang w:eastAsia="nl-BE"/>
    </w:rPr>
  </w:style>
  <w:style w:type="character" w:customStyle="1" w:styleId="normaltextrun1">
    <w:name w:val="normaltextrun1"/>
    <w:basedOn w:val="Standaardalinea-lettertype"/>
    <w:rsid w:val="00204A38"/>
  </w:style>
  <w:style w:type="paragraph" w:styleId="Ballontekst">
    <w:name w:val="Balloon Text"/>
    <w:basedOn w:val="Standaard"/>
    <w:link w:val="BallontekstChar"/>
    <w:uiPriority w:val="99"/>
    <w:semiHidden/>
    <w:unhideWhenUsed/>
    <w:rsid w:val="0094559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5597"/>
    <w:rPr>
      <w:rFonts w:ascii="Segoe UI"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940276">
      <w:bodyDiv w:val="1"/>
      <w:marLeft w:val="0"/>
      <w:marRight w:val="0"/>
      <w:marTop w:val="0"/>
      <w:marBottom w:val="0"/>
      <w:divBdr>
        <w:top w:val="none" w:sz="0" w:space="0" w:color="auto"/>
        <w:left w:val="none" w:sz="0" w:space="0" w:color="auto"/>
        <w:bottom w:val="none" w:sz="0" w:space="0" w:color="auto"/>
        <w:right w:val="none" w:sz="0" w:space="0" w:color="auto"/>
      </w:divBdr>
    </w:div>
    <w:div w:id="201622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47557-BC8A-4B51-974B-16B33DD9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811</Words>
  <Characters>4623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Leraar</dc:creator>
  <cp:keywords/>
  <dc:description/>
  <cp:lastModifiedBy>Leraar</cp:lastModifiedBy>
  <cp:revision>5</cp:revision>
  <cp:lastPrinted>2020-08-30T08:54:00Z</cp:lastPrinted>
  <dcterms:created xsi:type="dcterms:W3CDTF">2020-08-29T14:56:00Z</dcterms:created>
  <dcterms:modified xsi:type="dcterms:W3CDTF">2020-08-30T11:30:00Z</dcterms:modified>
</cp:coreProperties>
</file>