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E8" w:rsidRPr="00524BE8" w:rsidRDefault="00524BE8" w:rsidP="008100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  <w:lang w:val="en-US"/>
        </w:rPr>
      </w:pPr>
      <w:r w:rsidRPr="00524BE8">
        <w:rPr>
          <w:b/>
          <w:sz w:val="40"/>
          <w:szCs w:val="40"/>
          <w:lang w:val="en-US"/>
        </w:rPr>
        <w:t>A safe start on September 1, 2020</w:t>
      </w:r>
    </w:p>
    <w:p w:rsidR="00810031" w:rsidRPr="00524BE8" w:rsidRDefault="00524BE8" w:rsidP="008100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  <w:lang w:val="en-US"/>
        </w:rPr>
      </w:pPr>
      <w:r w:rsidRPr="00524BE8">
        <w:rPr>
          <w:sz w:val="28"/>
          <w:szCs w:val="28"/>
          <w:lang w:val="en-US"/>
        </w:rPr>
        <w:t>Nursery and primary school Imelda</w:t>
      </w:r>
    </w:p>
    <w:p w:rsidR="00524BE8" w:rsidRPr="00524BE8" w:rsidRDefault="00524BE8" w:rsidP="0074536D">
      <w:pPr>
        <w:jc w:val="both"/>
        <w:rPr>
          <w:sz w:val="24"/>
          <w:szCs w:val="24"/>
          <w:lang w:val="en-US"/>
        </w:rPr>
      </w:pPr>
      <w:r w:rsidRPr="00524BE8">
        <w:rPr>
          <w:sz w:val="24"/>
          <w:szCs w:val="24"/>
          <w:lang w:val="en-US"/>
        </w:rPr>
        <w:t>Dear parents,</w:t>
      </w:r>
    </w:p>
    <w:p w:rsidR="00524BE8" w:rsidRPr="00524BE8" w:rsidRDefault="00524BE8" w:rsidP="0074536D">
      <w:pPr>
        <w:jc w:val="both"/>
        <w:rPr>
          <w:sz w:val="24"/>
          <w:szCs w:val="24"/>
        </w:rPr>
      </w:pPr>
      <w:r w:rsidRPr="00524BE8">
        <w:rPr>
          <w:sz w:val="24"/>
          <w:szCs w:val="24"/>
          <w:lang w:val="en-US"/>
        </w:rPr>
        <w:t xml:space="preserve">As you have probably heard in the media, all schools can open again on September 1. </w:t>
      </w:r>
      <w:r w:rsidRPr="00524BE8">
        <w:rPr>
          <w:sz w:val="24"/>
          <w:szCs w:val="24"/>
        </w:rPr>
        <w:t xml:space="preserve">We are </w:t>
      </w:r>
      <w:proofErr w:type="spellStart"/>
      <w:r w:rsidRPr="00524BE8">
        <w:rPr>
          <w:sz w:val="24"/>
          <w:szCs w:val="24"/>
        </w:rPr>
        <w:t>already</w:t>
      </w:r>
      <w:proofErr w:type="spellEnd"/>
      <w:r w:rsidRPr="00524BE8">
        <w:rPr>
          <w:sz w:val="24"/>
          <w:szCs w:val="24"/>
        </w:rPr>
        <w:t xml:space="preserve"> </w:t>
      </w:r>
      <w:proofErr w:type="spellStart"/>
      <w:r w:rsidRPr="00524BE8">
        <w:rPr>
          <w:sz w:val="24"/>
          <w:szCs w:val="24"/>
        </w:rPr>
        <w:t>looking</w:t>
      </w:r>
      <w:proofErr w:type="spellEnd"/>
      <w:r w:rsidRPr="00524BE8">
        <w:rPr>
          <w:sz w:val="24"/>
          <w:szCs w:val="24"/>
        </w:rPr>
        <w:t xml:space="preserve"> forward </w:t>
      </w:r>
      <w:proofErr w:type="spellStart"/>
      <w:r w:rsidRPr="00524BE8">
        <w:rPr>
          <w:sz w:val="24"/>
          <w:szCs w:val="24"/>
        </w:rPr>
        <w:t>to</w:t>
      </w:r>
      <w:proofErr w:type="spellEnd"/>
      <w:r w:rsidRPr="00524BE8">
        <w:rPr>
          <w:sz w:val="24"/>
          <w:szCs w:val="24"/>
        </w:rPr>
        <w:t xml:space="preserve"> </w:t>
      </w:r>
      <w:proofErr w:type="spellStart"/>
      <w:r w:rsidRPr="00524BE8">
        <w:rPr>
          <w:sz w:val="24"/>
          <w:szCs w:val="24"/>
        </w:rPr>
        <w:t>it</w:t>
      </w:r>
      <w:proofErr w:type="spellEnd"/>
      <w:r w:rsidRPr="00524BE8">
        <w:rPr>
          <w:sz w:val="24"/>
          <w:szCs w:val="24"/>
        </w:rPr>
        <w:t>!</w:t>
      </w:r>
    </w:p>
    <w:p w:rsidR="0051471B" w:rsidRDefault="00524BE8" w:rsidP="0074536D">
      <w:pPr>
        <w:jc w:val="both"/>
        <w:rPr>
          <w:sz w:val="24"/>
          <w:szCs w:val="24"/>
          <w:lang w:val="en-US"/>
        </w:rPr>
      </w:pPr>
      <w:r w:rsidRPr="00524BE8">
        <w:rPr>
          <w:sz w:val="24"/>
          <w:szCs w:val="24"/>
          <w:lang w:val="en-US"/>
        </w:rPr>
        <w:t>After a lot of intensive preparation work, in which we of course take all legal requirements into account, we can finally provide some more information.</w:t>
      </w:r>
    </w:p>
    <w:p w:rsidR="00524BE8" w:rsidRPr="00524BE8" w:rsidRDefault="00524BE8" w:rsidP="0074536D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sz w:val="28"/>
          <w:szCs w:val="24"/>
          <w:shd w:val="clear" w:color="auto" w:fill="FFFFFF"/>
          <w:lang w:val="en-US"/>
        </w:rPr>
      </w:pPr>
      <w:r w:rsidRPr="00524BE8">
        <w:rPr>
          <w:rFonts w:cs="Arial"/>
          <w:b/>
          <w:sz w:val="28"/>
          <w:szCs w:val="24"/>
          <w:shd w:val="clear" w:color="auto" w:fill="FFFFFF"/>
          <w:lang w:val="en-US"/>
        </w:rPr>
        <w:t>We start in code yellow</w:t>
      </w:r>
    </w:p>
    <w:p w:rsidR="00524BE8" w:rsidRDefault="00524BE8" w:rsidP="0074536D">
      <w:pPr>
        <w:pStyle w:val="Lijstalinea"/>
        <w:jc w:val="both"/>
        <w:rPr>
          <w:sz w:val="24"/>
          <w:szCs w:val="24"/>
          <w:lang w:val="en-US"/>
        </w:rPr>
      </w:pPr>
    </w:p>
    <w:p w:rsidR="00524BE8" w:rsidRDefault="00524BE8" w:rsidP="0074536D">
      <w:pPr>
        <w:pStyle w:val="Lijstaline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24BE8">
        <w:rPr>
          <w:sz w:val="24"/>
          <w:szCs w:val="24"/>
          <w:lang w:val="en-US"/>
        </w:rPr>
        <w:t xml:space="preserve">We follow government guidelines to protect against the Covid-19 virus. Depending on the degree of contamination, levels have been set. Each level is color-coded. We start in code yellow. We take into account that Brussels will soon switch to code orange. With both code yellow and orange, all our </w:t>
      </w:r>
      <w:r w:rsidR="0074536D">
        <w:rPr>
          <w:sz w:val="24"/>
          <w:szCs w:val="24"/>
          <w:lang w:val="en-US"/>
        </w:rPr>
        <w:t>children</w:t>
      </w:r>
      <w:r w:rsidRPr="00524BE8">
        <w:rPr>
          <w:sz w:val="24"/>
          <w:szCs w:val="24"/>
          <w:lang w:val="en-US"/>
        </w:rPr>
        <w:t xml:space="preserve"> must come fully to school every day. The classes no longer have to be split up.</w:t>
      </w:r>
    </w:p>
    <w:p w:rsidR="00524BE8" w:rsidRDefault="00524BE8" w:rsidP="0074536D">
      <w:pPr>
        <w:pStyle w:val="Lijstaline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24BE8">
        <w:rPr>
          <w:sz w:val="24"/>
          <w:szCs w:val="24"/>
          <w:lang w:val="en-US"/>
        </w:rPr>
        <w:t>One or more day trips are only allowed in phase yellow. This is no longer allowed from phase orange, except for swimming and gymnastics lessons on the move.</w:t>
      </w:r>
    </w:p>
    <w:p w:rsidR="00524BE8" w:rsidRDefault="00524BE8" w:rsidP="0074536D">
      <w:pPr>
        <w:jc w:val="both"/>
        <w:rPr>
          <w:sz w:val="24"/>
          <w:szCs w:val="24"/>
          <w:lang w:val="en-US"/>
        </w:rPr>
      </w:pPr>
    </w:p>
    <w:p w:rsidR="00524BE8" w:rsidRPr="00524BE8" w:rsidRDefault="00524BE8" w:rsidP="0074536D">
      <w:pPr>
        <w:numPr>
          <w:ilvl w:val="0"/>
          <w:numId w:val="1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before="120"/>
        <w:contextualSpacing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524BE8">
        <w:rPr>
          <w:rFonts w:cs="Arial"/>
          <w:b/>
          <w:sz w:val="28"/>
          <w:szCs w:val="28"/>
          <w:shd w:val="clear" w:color="auto" w:fill="FFFFFF"/>
        </w:rPr>
        <w:t>Security</w:t>
      </w:r>
    </w:p>
    <w:p w:rsidR="00524BE8" w:rsidRDefault="00524BE8" w:rsidP="0074536D">
      <w:pPr>
        <w:pStyle w:val="Lijstaline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524BE8">
        <w:rPr>
          <w:b/>
          <w:sz w:val="24"/>
          <w:szCs w:val="24"/>
          <w:lang w:val="en-US"/>
        </w:rPr>
        <w:t>The teachers</w:t>
      </w:r>
      <w:r w:rsidRPr="00524BE8">
        <w:rPr>
          <w:sz w:val="24"/>
          <w:szCs w:val="24"/>
          <w:lang w:val="en-US"/>
        </w:rPr>
        <w:t xml:space="preserve"> always wear </w:t>
      </w:r>
      <w:r w:rsidRPr="00524BE8">
        <w:rPr>
          <w:b/>
          <w:sz w:val="24"/>
          <w:szCs w:val="24"/>
          <w:lang w:val="en-US"/>
        </w:rPr>
        <w:t>a mouth mask</w:t>
      </w:r>
      <w:r w:rsidRPr="00524BE8">
        <w:rPr>
          <w:sz w:val="24"/>
          <w:szCs w:val="24"/>
          <w:lang w:val="en-US"/>
        </w:rPr>
        <w:t xml:space="preserve"> within the school. In </w:t>
      </w:r>
      <w:r>
        <w:rPr>
          <w:sz w:val="24"/>
          <w:szCs w:val="24"/>
          <w:lang w:val="en-US"/>
        </w:rPr>
        <w:t>the nursery school</w:t>
      </w:r>
      <w:r w:rsidRPr="00524BE8">
        <w:rPr>
          <w:sz w:val="24"/>
          <w:szCs w:val="24"/>
          <w:lang w:val="en-US"/>
        </w:rPr>
        <w:t xml:space="preserve"> the teacher is allowed to remove the mouth mask</w:t>
      </w:r>
      <w:r w:rsidR="0074536D">
        <w:rPr>
          <w:sz w:val="24"/>
          <w:szCs w:val="24"/>
          <w:lang w:val="en-US"/>
        </w:rPr>
        <w:t xml:space="preserve"> in the class</w:t>
      </w:r>
      <w:r w:rsidRPr="00524BE8">
        <w:rPr>
          <w:sz w:val="24"/>
          <w:szCs w:val="24"/>
          <w:lang w:val="en-US"/>
        </w:rPr>
        <w:t>. In primary school, the mouth mask remains on if no 1.5 m distance from the students can be kept.</w:t>
      </w:r>
    </w:p>
    <w:p w:rsidR="00524BE8" w:rsidRDefault="00524BE8" w:rsidP="0074536D">
      <w:pPr>
        <w:pStyle w:val="Lijstaline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524BE8">
        <w:rPr>
          <w:b/>
          <w:sz w:val="24"/>
          <w:szCs w:val="24"/>
          <w:lang w:val="en-US"/>
        </w:rPr>
        <w:t>The parents</w:t>
      </w:r>
      <w:r w:rsidRPr="00524BE8">
        <w:rPr>
          <w:sz w:val="24"/>
          <w:szCs w:val="24"/>
          <w:lang w:val="en-US"/>
        </w:rPr>
        <w:t xml:space="preserve"> always wear </w:t>
      </w:r>
      <w:r w:rsidRPr="00524BE8">
        <w:rPr>
          <w:b/>
          <w:sz w:val="24"/>
          <w:szCs w:val="24"/>
          <w:lang w:val="en-US"/>
        </w:rPr>
        <w:t>a mouth mask</w:t>
      </w:r>
      <w:r w:rsidRPr="00524BE8">
        <w:rPr>
          <w:sz w:val="24"/>
          <w:szCs w:val="24"/>
          <w:lang w:val="en-US"/>
        </w:rPr>
        <w:t xml:space="preserve"> and keep </w:t>
      </w:r>
      <w:r w:rsidRPr="00524BE8">
        <w:rPr>
          <w:b/>
          <w:sz w:val="24"/>
          <w:szCs w:val="24"/>
          <w:lang w:val="en-US"/>
        </w:rPr>
        <w:t>a distance of 1.5 m</w:t>
      </w:r>
      <w:r w:rsidRPr="00524BE8">
        <w:rPr>
          <w:sz w:val="24"/>
          <w:szCs w:val="24"/>
          <w:lang w:val="en-US"/>
        </w:rPr>
        <w:t xml:space="preserve"> at the school gate.</w:t>
      </w:r>
    </w:p>
    <w:p w:rsidR="00524BE8" w:rsidRPr="00524BE8" w:rsidRDefault="00524BE8" w:rsidP="0074536D">
      <w:pPr>
        <w:pStyle w:val="Lijstaline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524BE8">
        <w:rPr>
          <w:b/>
          <w:sz w:val="24"/>
          <w:szCs w:val="24"/>
          <w:lang w:val="en-US"/>
        </w:rPr>
        <w:t>Parents drop their child (</w:t>
      </w:r>
      <w:proofErr w:type="spellStart"/>
      <w:r w:rsidRPr="00524BE8">
        <w:rPr>
          <w:b/>
          <w:sz w:val="24"/>
          <w:szCs w:val="24"/>
          <w:lang w:val="en-US"/>
        </w:rPr>
        <w:t>ren</w:t>
      </w:r>
      <w:proofErr w:type="spellEnd"/>
      <w:r w:rsidRPr="00524BE8">
        <w:rPr>
          <w:b/>
          <w:sz w:val="24"/>
          <w:szCs w:val="24"/>
          <w:lang w:val="en-US"/>
        </w:rPr>
        <w:t>) off at the school gate</w:t>
      </w:r>
      <w:r w:rsidRPr="00524BE8">
        <w:rPr>
          <w:sz w:val="24"/>
          <w:szCs w:val="24"/>
          <w:lang w:val="en-US"/>
        </w:rPr>
        <w:t xml:space="preserve">. Only the parents of the </w:t>
      </w:r>
      <w:r w:rsidR="00DA66BC">
        <w:rPr>
          <w:sz w:val="24"/>
          <w:szCs w:val="24"/>
          <w:lang w:val="en-US"/>
        </w:rPr>
        <w:t xml:space="preserve">class of </w:t>
      </w:r>
      <w:proofErr w:type="spellStart"/>
      <w:r>
        <w:rPr>
          <w:sz w:val="24"/>
          <w:szCs w:val="24"/>
          <w:lang w:val="en-US"/>
        </w:rPr>
        <w:t>juf</w:t>
      </w:r>
      <w:proofErr w:type="spellEnd"/>
      <w:r w:rsidR="00DA66BC">
        <w:rPr>
          <w:sz w:val="24"/>
          <w:szCs w:val="24"/>
          <w:lang w:val="en-US"/>
        </w:rPr>
        <w:t xml:space="preserve"> </w:t>
      </w:r>
      <w:proofErr w:type="spellStart"/>
      <w:r w:rsidR="00DA66BC">
        <w:rPr>
          <w:sz w:val="24"/>
          <w:szCs w:val="24"/>
          <w:lang w:val="en-US"/>
        </w:rPr>
        <w:t>Leen</w:t>
      </w:r>
      <w:proofErr w:type="spellEnd"/>
      <w:r w:rsidR="00DA66BC">
        <w:rPr>
          <w:sz w:val="24"/>
          <w:szCs w:val="24"/>
          <w:lang w:val="en-US"/>
        </w:rPr>
        <w:t xml:space="preserve"> (</w:t>
      </w:r>
      <w:proofErr w:type="spellStart"/>
      <w:r w:rsidR="00DA66BC">
        <w:rPr>
          <w:sz w:val="24"/>
          <w:szCs w:val="24"/>
          <w:lang w:val="en-US"/>
        </w:rPr>
        <w:t>onthaalklas</w:t>
      </w:r>
      <w:proofErr w:type="spellEnd"/>
      <w:r w:rsidR="00DA66BC">
        <w:rPr>
          <w:sz w:val="24"/>
          <w:szCs w:val="24"/>
          <w:lang w:val="en-US"/>
        </w:rPr>
        <w:t xml:space="preserve">) </w:t>
      </w:r>
      <w:r w:rsidRPr="00524BE8">
        <w:rPr>
          <w:sz w:val="24"/>
          <w:szCs w:val="24"/>
          <w:lang w:val="en-US"/>
        </w:rPr>
        <w:t xml:space="preserve">and the </w:t>
      </w:r>
      <w:r w:rsidR="00DA66BC">
        <w:rPr>
          <w:sz w:val="24"/>
          <w:szCs w:val="24"/>
          <w:lang w:val="en-US"/>
        </w:rPr>
        <w:t xml:space="preserve">class  of </w:t>
      </w:r>
      <w:proofErr w:type="spellStart"/>
      <w:r>
        <w:rPr>
          <w:sz w:val="24"/>
          <w:szCs w:val="24"/>
          <w:lang w:val="en-US"/>
        </w:rPr>
        <w:t>juf</w:t>
      </w:r>
      <w:proofErr w:type="spellEnd"/>
      <w:r w:rsidR="00DA66BC">
        <w:rPr>
          <w:sz w:val="24"/>
          <w:szCs w:val="24"/>
          <w:lang w:val="en-US"/>
        </w:rPr>
        <w:t xml:space="preserve"> </w:t>
      </w:r>
      <w:proofErr w:type="spellStart"/>
      <w:r w:rsidR="00DA66BC">
        <w:rPr>
          <w:sz w:val="24"/>
          <w:szCs w:val="24"/>
          <w:lang w:val="en-US"/>
        </w:rPr>
        <w:t>Anja</w:t>
      </w:r>
      <w:proofErr w:type="spellEnd"/>
      <w:r w:rsidR="00DA66BC">
        <w:rPr>
          <w:sz w:val="24"/>
          <w:szCs w:val="24"/>
          <w:lang w:val="en-US"/>
        </w:rPr>
        <w:t xml:space="preserve"> (</w:t>
      </w:r>
      <w:proofErr w:type="spellStart"/>
      <w:r w:rsidR="00DA66BC">
        <w:rPr>
          <w:sz w:val="24"/>
          <w:szCs w:val="24"/>
          <w:lang w:val="en-US"/>
        </w:rPr>
        <w:t>eerste</w:t>
      </w:r>
      <w:proofErr w:type="spellEnd"/>
      <w:r w:rsidR="00DA66BC">
        <w:rPr>
          <w:sz w:val="24"/>
          <w:szCs w:val="24"/>
          <w:lang w:val="en-US"/>
        </w:rPr>
        <w:t xml:space="preserve"> </w:t>
      </w:r>
      <w:proofErr w:type="spellStart"/>
      <w:r w:rsidR="00DA66BC">
        <w:rPr>
          <w:sz w:val="24"/>
          <w:szCs w:val="24"/>
          <w:lang w:val="en-US"/>
        </w:rPr>
        <w:t>kleuterklas</w:t>
      </w:r>
      <w:proofErr w:type="spellEnd"/>
      <w:r w:rsidR="00DA66BC">
        <w:rPr>
          <w:sz w:val="24"/>
          <w:szCs w:val="24"/>
          <w:lang w:val="en-US"/>
        </w:rPr>
        <w:t xml:space="preserve">) </w:t>
      </w:r>
      <w:r w:rsidRPr="00524BE8">
        <w:rPr>
          <w:sz w:val="24"/>
          <w:szCs w:val="24"/>
          <w:lang w:val="en-US"/>
        </w:rPr>
        <w:t>are allowed to drop off and collect their child in the classroom. They reach this class via the stairs in the entrance hall.</w:t>
      </w:r>
    </w:p>
    <w:p w:rsidR="00524BE8" w:rsidRPr="00524BE8" w:rsidRDefault="00524BE8" w:rsidP="0074536D">
      <w:pPr>
        <w:numPr>
          <w:ilvl w:val="0"/>
          <w:numId w:val="1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524BE8">
        <w:rPr>
          <w:rFonts w:cs="Arial"/>
          <w:b/>
          <w:sz w:val="28"/>
          <w:szCs w:val="28"/>
          <w:shd w:val="clear" w:color="auto" w:fill="FFFFFF"/>
        </w:rPr>
        <w:t>Hygiëne</w:t>
      </w:r>
    </w:p>
    <w:p w:rsidR="00DA66BC" w:rsidRDefault="00DA66BC" w:rsidP="0074536D">
      <w:pPr>
        <w:pStyle w:val="Lijstaline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u w:val="single"/>
          <w:lang w:val="en-US"/>
        </w:rPr>
        <w:t>Hand hygiene</w:t>
      </w:r>
      <w:r w:rsidRPr="00DA66BC">
        <w:rPr>
          <w:sz w:val="24"/>
          <w:szCs w:val="24"/>
          <w:lang w:val="en-US"/>
        </w:rPr>
        <w:t>:</w:t>
      </w:r>
    </w:p>
    <w:p w:rsidR="00DA66BC" w:rsidRDefault="00DA66BC" w:rsidP="0074536D">
      <w:pPr>
        <w:pStyle w:val="Lijstalinea"/>
        <w:numPr>
          <w:ilvl w:val="1"/>
          <w:numId w:val="4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When entering the school, hands are disinfected with hand gel. Afterwards, the </w:t>
      </w:r>
      <w:r w:rsidR="005971F5">
        <w:rPr>
          <w:sz w:val="24"/>
          <w:szCs w:val="24"/>
          <w:lang w:val="en-US"/>
        </w:rPr>
        <w:t>children</w:t>
      </w:r>
      <w:r w:rsidRPr="00DA66BC">
        <w:rPr>
          <w:sz w:val="24"/>
          <w:szCs w:val="24"/>
          <w:lang w:val="en-US"/>
        </w:rPr>
        <w:t xml:space="preserve"> immediately wash their hands and proceed to the classroom.</w:t>
      </w:r>
    </w:p>
    <w:p w:rsidR="00DA66BC" w:rsidRDefault="00DA66BC" w:rsidP="0074536D">
      <w:pPr>
        <w:pStyle w:val="Lijstalinea"/>
        <w:numPr>
          <w:ilvl w:val="1"/>
          <w:numId w:val="4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After each playtime and before eating, hands are washed.</w:t>
      </w:r>
    </w:p>
    <w:p w:rsidR="00DA66BC" w:rsidRDefault="00DA66BC" w:rsidP="0074536D">
      <w:pPr>
        <w:pStyle w:val="Lijstalinea"/>
        <w:numPr>
          <w:ilvl w:val="1"/>
          <w:numId w:val="4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When leaving the classroom, the hands are disinfected with hand gel.</w:t>
      </w:r>
    </w:p>
    <w:p w:rsidR="00DA66BC" w:rsidRPr="00DA66BC" w:rsidRDefault="00DA66BC" w:rsidP="0074536D">
      <w:pPr>
        <w:pStyle w:val="Lijstalinea"/>
        <w:numPr>
          <w:ilvl w:val="0"/>
          <w:numId w:val="4"/>
        </w:numPr>
        <w:jc w:val="both"/>
        <w:rPr>
          <w:sz w:val="24"/>
          <w:szCs w:val="24"/>
          <w:u w:val="single"/>
          <w:lang w:val="en-US"/>
        </w:rPr>
      </w:pPr>
      <w:r w:rsidRPr="00DA66BC">
        <w:rPr>
          <w:sz w:val="24"/>
          <w:szCs w:val="24"/>
          <w:u w:val="single"/>
          <w:lang w:val="en-US"/>
        </w:rPr>
        <w:t xml:space="preserve"> Classroom hygiene</w:t>
      </w:r>
      <w:r w:rsidRPr="00DA66BC">
        <w:rPr>
          <w:sz w:val="24"/>
          <w:szCs w:val="24"/>
          <w:lang w:val="en-US"/>
        </w:rPr>
        <w:t>:</w:t>
      </w:r>
    </w:p>
    <w:p w:rsidR="00DA66BC" w:rsidRDefault="00DA66BC" w:rsidP="0074536D">
      <w:pPr>
        <w:pStyle w:val="Lijstalinea"/>
        <w:numPr>
          <w:ilvl w:val="1"/>
          <w:numId w:val="4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Every day the tables, chairs and handles are disinfected and the floor is mopped.</w:t>
      </w:r>
    </w:p>
    <w:p w:rsidR="00524BE8" w:rsidRPr="00DA66BC" w:rsidRDefault="00DA66BC" w:rsidP="0074536D">
      <w:pPr>
        <w:pStyle w:val="Lijstalinea"/>
        <w:numPr>
          <w:ilvl w:val="1"/>
          <w:numId w:val="4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The toilets will be cleaned twice a day.</w:t>
      </w:r>
    </w:p>
    <w:p w:rsidR="00524BE8" w:rsidRDefault="00524BE8" w:rsidP="0074536D">
      <w:pPr>
        <w:jc w:val="both"/>
        <w:rPr>
          <w:sz w:val="24"/>
          <w:szCs w:val="24"/>
          <w:lang w:val="en-US"/>
        </w:rPr>
      </w:pPr>
    </w:p>
    <w:p w:rsidR="00DA66BC" w:rsidRPr="00DA66BC" w:rsidRDefault="00DA66BC" w:rsidP="0074536D">
      <w:pPr>
        <w:numPr>
          <w:ilvl w:val="0"/>
          <w:numId w:val="1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20"/>
        <w:contextualSpacing/>
        <w:jc w:val="both"/>
        <w:rPr>
          <w:rFonts w:cs="Arial"/>
          <w:b/>
          <w:sz w:val="28"/>
          <w:szCs w:val="28"/>
          <w:shd w:val="clear" w:color="auto" w:fill="FFFFFF"/>
        </w:rPr>
      </w:pPr>
      <w:proofErr w:type="spellStart"/>
      <w:r>
        <w:rPr>
          <w:rFonts w:cs="Arial"/>
          <w:b/>
          <w:sz w:val="28"/>
          <w:szCs w:val="28"/>
          <w:shd w:val="clear" w:color="auto" w:fill="FFFFFF"/>
        </w:rPr>
        <w:lastRenderedPageBreak/>
        <w:t>Ventilation</w:t>
      </w:r>
      <w:proofErr w:type="spellEnd"/>
    </w:p>
    <w:p w:rsidR="00DA66BC" w:rsidRDefault="00DA66BC" w:rsidP="0074536D">
      <w:pPr>
        <w:spacing w:before="120" w:after="0"/>
        <w:jc w:val="both"/>
        <w:rPr>
          <w:sz w:val="24"/>
          <w:szCs w:val="24"/>
          <w:lang w:val="en-US"/>
        </w:rPr>
      </w:pPr>
    </w:p>
    <w:p w:rsidR="00524BE8" w:rsidRDefault="00DA66BC" w:rsidP="0074536D">
      <w:pPr>
        <w:spacing w:after="0"/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Providing fresh air is the best way to reduce the risk of contamination. The air currents prevent infection droplets from spreading and getting stuck in the air. </w:t>
      </w:r>
      <w:r w:rsidRPr="00DA66BC">
        <w:rPr>
          <w:b/>
          <w:sz w:val="24"/>
          <w:szCs w:val="24"/>
          <w:lang w:val="en-US"/>
        </w:rPr>
        <w:t>Windows and doors remain open</w:t>
      </w:r>
      <w:r w:rsidRPr="00DA66BC">
        <w:rPr>
          <w:sz w:val="24"/>
          <w:szCs w:val="24"/>
          <w:lang w:val="en-US"/>
        </w:rPr>
        <w:t xml:space="preserve">, even when it gets cold. </w:t>
      </w:r>
      <w:r w:rsidRPr="00DA66BC">
        <w:rPr>
          <w:b/>
          <w:sz w:val="24"/>
          <w:szCs w:val="24"/>
          <w:lang w:val="en-US"/>
        </w:rPr>
        <w:t>So make sure your child is dressed warm enough on colder days</w:t>
      </w:r>
      <w:r w:rsidRPr="00DA66BC">
        <w:rPr>
          <w:sz w:val="24"/>
          <w:szCs w:val="24"/>
          <w:lang w:val="en-US"/>
        </w:rPr>
        <w:t>.</w:t>
      </w:r>
    </w:p>
    <w:p w:rsidR="00DA66BC" w:rsidRDefault="00DA66BC" w:rsidP="0074536D">
      <w:pPr>
        <w:spacing w:after="0"/>
        <w:jc w:val="both"/>
        <w:rPr>
          <w:sz w:val="24"/>
          <w:szCs w:val="24"/>
          <w:lang w:val="en-US"/>
        </w:rPr>
      </w:pPr>
    </w:p>
    <w:p w:rsidR="007B71CE" w:rsidRPr="007B71CE" w:rsidRDefault="00DA66BC" w:rsidP="007B71CE">
      <w:pPr>
        <w:numPr>
          <w:ilvl w:val="0"/>
          <w:numId w:val="1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before="120"/>
        <w:contextualSpacing/>
        <w:jc w:val="both"/>
        <w:rPr>
          <w:rFonts w:cs="Arial"/>
          <w:b/>
          <w:sz w:val="28"/>
          <w:szCs w:val="28"/>
          <w:shd w:val="clear" w:color="auto" w:fill="FFFFFF"/>
          <w:lang w:val="en-US"/>
        </w:rPr>
      </w:pPr>
      <w:r w:rsidRPr="00DA66BC">
        <w:rPr>
          <w:rFonts w:cs="Arial"/>
          <w:b/>
          <w:sz w:val="28"/>
          <w:szCs w:val="28"/>
          <w:shd w:val="clear" w:color="auto" w:fill="FFFFFF"/>
          <w:lang w:val="en-US"/>
        </w:rPr>
        <w:t xml:space="preserve">Drop off and collection of the </w:t>
      </w:r>
      <w:r>
        <w:rPr>
          <w:rFonts w:cs="Arial"/>
          <w:b/>
          <w:sz w:val="28"/>
          <w:szCs w:val="28"/>
          <w:shd w:val="clear" w:color="auto" w:fill="FFFFFF"/>
          <w:lang w:val="en-US"/>
        </w:rPr>
        <w:t>children</w:t>
      </w:r>
    </w:p>
    <w:p w:rsidR="007B71CE" w:rsidRDefault="007B71CE" w:rsidP="007B71CE">
      <w:pPr>
        <w:spacing w:after="0"/>
        <w:jc w:val="both"/>
        <w:rPr>
          <w:sz w:val="24"/>
          <w:szCs w:val="24"/>
          <w:lang w:val="en-US"/>
        </w:rPr>
      </w:pPr>
    </w:p>
    <w:p w:rsidR="00DA66BC" w:rsidRDefault="00DA66BC" w:rsidP="0074536D">
      <w:p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Unfortunately, the parents are no longer allowed to enter the school. The </w:t>
      </w:r>
      <w:r>
        <w:rPr>
          <w:sz w:val="24"/>
          <w:szCs w:val="24"/>
          <w:lang w:val="en-US"/>
        </w:rPr>
        <w:t>children</w:t>
      </w:r>
      <w:r w:rsidRPr="00DA66BC">
        <w:rPr>
          <w:sz w:val="24"/>
          <w:szCs w:val="24"/>
          <w:lang w:val="en-US"/>
        </w:rPr>
        <w:t xml:space="preserve"> are dropped off an</w:t>
      </w:r>
      <w:r>
        <w:rPr>
          <w:sz w:val="24"/>
          <w:szCs w:val="24"/>
          <w:lang w:val="en-US"/>
        </w:rPr>
        <w:t>d picked up at the school gate.</w:t>
      </w:r>
    </w:p>
    <w:p w:rsidR="00DA66BC" w:rsidRDefault="00DA66BC" w:rsidP="0074536D">
      <w:pPr>
        <w:pStyle w:val="Lijstaline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u w:val="single"/>
          <w:lang w:val="en-US"/>
        </w:rPr>
        <w:t>Drop off</w:t>
      </w:r>
      <w:r w:rsidRPr="00DA66BC">
        <w:rPr>
          <w:sz w:val="24"/>
          <w:szCs w:val="24"/>
          <w:lang w:val="en-US"/>
        </w:rPr>
        <w:t>:</w:t>
      </w:r>
    </w:p>
    <w:p w:rsidR="00DA66BC" w:rsidRDefault="005971F5" w:rsidP="0074536D">
      <w:pPr>
        <w:pStyle w:val="Lijstalinea"/>
        <w:numPr>
          <w:ilvl w:val="1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pre-school care (7.30 – 8.35</w:t>
      </w:r>
      <w:r w:rsidR="00DA66BC" w:rsidRPr="00DA66BC">
        <w:rPr>
          <w:sz w:val="24"/>
          <w:szCs w:val="24"/>
          <w:lang w:val="en-US"/>
        </w:rPr>
        <w:t>) is only for children whose parents have to work.</w:t>
      </w:r>
    </w:p>
    <w:p w:rsidR="00DA66BC" w:rsidRDefault="00DA66BC" w:rsidP="0074536D">
      <w:pPr>
        <w:pStyle w:val="Lijstalinea"/>
        <w:numPr>
          <w:ilvl w:val="1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The other children are only allo</w:t>
      </w:r>
      <w:r w:rsidR="005971F5">
        <w:rPr>
          <w:sz w:val="24"/>
          <w:szCs w:val="24"/>
          <w:lang w:val="en-US"/>
        </w:rPr>
        <w:t>wed to come to school between 8.</w:t>
      </w:r>
      <w:r w:rsidRPr="00DA66BC">
        <w:rPr>
          <w:sz w:val="24"/>
          <w:szCs w:val="24"/>
          <w:lang w:val="en-US"/>
        </w:rPr>
        <w:t xml:space="preserve">35 </w:t>
      </w:r>
      <w:r w:rsidR="005971F5">
        <w:rPr>
          <w:sz w:val="24"/>
          <w:szCs w:val="24"/>
          <w:lang w:val="en-US"/>
        </w:rPr>
        <w:t>and 8.</w:t>
      </w:r>
      <w:r w:rsidRPr="00DA66BC">
        <w:rPr>
          <w:sz w:val="24"/>
          <w:szCs w:val="24"/>
          <w:lang w:val="en-US"/>
        </w:rPr>
        <w:t>50 (make sure you're not late!). After washing their hands, they immediately go to their classroom.</w:t>
      </w:r>
    </w:p>
    <w:p w:rsidR="00DA66BC" w:rsidRDefault="00DA66BC" w:rsidP="0074536D">
      <w:pPr>
        <w:pStyle w:val="Lijstalinea"/>
        <w:numPr>
          <w:ilvl w:val="1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We make an exception for the children in the </w:t>
      </w:r>
      <w:r w:rsidR="003A173A">
        <w:rPr>
          <w:sz w:val="24"/>
          <w:szCs w:val="24"/>
          <w:lang w:val="en-US"/>
        </w:rPr>
        <w:t>class</w:t>
      </w:r>
      <w:r w:rsidR="00C1385E">
        <w:rPr>
          <w:sz w:val="24"/>
          <w:szCs w:val="24"/>
          <w:lang w:val="en-US"/>
        </w:rPr>
        <w:t xml:space="preserve"> </w:t>
      </w:r>
      <w:r w:rsidR="005971F5">
        <w:rPr>
          <w:sz w:val="24"/>
          <w:szCs w:val="24"/>
          <w:lang w:val="en-US"/>
        </w:rPr>
        <w:t xml:space="preserve">of </w:t>
      </w:r>
      <w:proofErr w:type="spellStart"/>
      <w:r w:rsidR="005971F5">
        <w:rPr>
          <w:sz w:val="24"/>
          <w:szCs w:val="24"/>
          <w:lang w:val="en-US"/>
        </w:rPr>
        <w:t>juf</w:t>
      </w:r>
      <w:proofErr w:type="spellEnd"/>
      <w:r w:rsidR="005971F5">
        <w:rPr>
          <w:sz w:val="24"/>
          <w:szCs w:val="24"/>
          <w:lang w:val="en-US"/>
        </w:rPr>
        <w:t xml:space="preserve"> </w:t>
      </w:r>
      <w:proofErr w:type="spellStart"/>
      <w:r w:rsidR="005971F5">
        <w:rPr>
          <w:sz w:val="24"/>
          <w:szCs w:val="24"/>
          <w:lang w:val="en-US"/>
        </w:rPr>
        <w:t>Leen</w:t>
      </w:r>
      <w:proofErr w:type="spellEnd"/>
      <w:r w:rsidRPr="00DA66BC">
        <w:rPr>
          <w:sz w:val="24"/>
          <w:szCs w:val="24"/>
          <w:lang w:val="en-US"/>
        </w:rPr>
        <w:t xml:space="preserve"> </w:t>
      </w:r>
      <w:r w:rsidR="00C1385E">
        <w:rPr>
          <w:sz w:val="24"/>
          <w:szCs w:val="24"/>
          <w:lang w:val="en-US"/>
        </w:rPr>
        <w:t>(</w:t>
      </w:r>
      <w:proofErr w:type="spellStart"/>
      <w:r w:rsidR="00C1385E">
        <w:rPr>
          <w:sz w:val="24"/>
          <w:szCs w:val="24"/>
          <w:lang w:val="en-US"/>
        </w:rPr>
        <w:t>onthaalklas</w:t>
      </w:r>
      <w:proofErr w:type="spellEnd"/>
      <w:r w:rsidR="00C1385E">
        <w:rPr>
          <w:sz w:val="24"/>
          <w:szCs w:val="24"/>
          <w:lang w:val="en-US"/>
        </w:rPr>
        <w:t xml:space="preserve">) </w:t>
      </w:r>
      <w:r w:rsidRPr="00DA66BC">
        <w:rPr>
          <w:sz w:val="24"/>
          <w:szCs w:val="24"/>
          <w:lang w:val="en-US"/>
        </w:rPr>
        <w:t xml:space="preserve">and the </w:t>
      </w:r>
      <w:r w:rsidR="005971F5">
        <w:rPr>
          <w:sz w:val="24"/>
          <w:szCs w:val="24"/>
          <w:lang w:val="en-US"/>
        </w:rPr>
        <w:t xml:space="preserve">class of </w:t>
      </w:r>
      <w:proofErr w:type="spellStart"/>
      <w:r w:rsidR="005971F5">
        <w:rPr>
          <w:sz w:val="24"/>
          <w:szCs w:val="24"/>
          <w:lang w:val="en-US"/>
        </w:rPr>
        <w:t>juf</w:t>
      </w:r>
      <w:proofErr w:type="spellEnd"/>
      <w:r w:rsidR="005971F5">
        <w:rPr>
          <w:sz w:val="24"/>
          <w:szCs w:val="24"/>
          <w:lang w:val="en-US"/>
        </w:rPr>
        <w:t xml:space="preserve"> </w:t>
      </w:r>
      <w:proofErr w:type="spellStart"/>
      <w:r w:rsidR="005971F5">
        <w:rPr>
          <w:sz w:val="24"/>
          <w:szCs w:val="24"/>
          <w:lang w:val="en-US"/>
        </w:rPr>
        <w:t>Anja</w:t>
      </w:r>
      <w:proofErr w:type="spellEnd"/>
      <w:r w:rsidR="005971F5">
        <w:rPr>
          <w:sz w:val="24"/>
          <w:szCs w:val="24"/>
          <w:lang w:val="en-US"/>
        </w:rPr>
        <w:t xml:space="preserve"> (</w:t>
      </w:r>
      <w:proofErr w:type="spellStart"/>
      <w:r w:rsidR="005971F5">
        <w:rPr>
          <w:sz w:val="24"/>
          <w:szCs w:val="24"/>
          <w:lang w:val="en-US"/>
        </w:rPr>
        <w:t>eerste</w:t>
      </w:r>
      <w:proofErr w:type="spellEnd"/>
      <w:r w:rsidR="005971F5">
        <w:rPr>
          <w:sz w:val="24"/>
          <w:szCs w:val="24"/>
          <w:lang w:val="en-US"/>
        </w:rPr>
        <w:t xml:space="preserve"> </w:t>
      </w:r>
      <w:proofErr w:type="spellStart"/>
      <w:r w:rsidR="005971F5">
        <w:rPr>
          <w:sz w:val="24"/>
          <w:szCs w:val="24"/>
          <w:lang w:val="en-US"/>
        </w:rPr>
        <w:t>kleuterklas</w:t>
      </w:r>
      <w:proofErr w:type="spellEnd"/>
      <w:r w:rsidR="005971F5">
        <w:rPr>
          <w:sz w:val="24"/>
          <w:szCs w:val="24"/>
          <w:lang w:val="en-US"/>
        </w:rPr>
        <w:t>)</w:t>
      </w:r>
      <w:r w:rsidRPr="00DA66BC">
        <w:rPr>
          <w:sz w:val="24"/>
          <w:szCs w:val="24"/>
          <w:lang w:val="en-US"/>
        </w:rPr>
        <w:t xml:space="preserve">: they may be dropped off </w:t>
      </w:r>
      <w:r w:rsidR="003A173A">
        <w:rPr>
          <w:sz w:val="24"/>
          <w:szCs w:val="24"/>
          <w:lang w:val="en-US"/>
        </w:rPr>
        <w:t xml:space="preserve">in the classroom by mom or dad </w:t>
      </w:r>
      <w:r w:rsidRPr="00DA66BC">
        <w:rPr>
          <w:sz w:val="24"/>
          <w:szCs w:val="24"/>
          <w:lang w:val="en-US"/>
        </w:rPr>
        <w:t>(with mouth mask)</w:t>
      </w:r>
      <w:r w:rsidR="003A173A">
        <w:rPr>
          <w:sz w:val="24"/>
          <w:szCs w:val="24"/>
          <w:lang w:val="en-US"/>
        </w:rPr>
        <w:t>.</w:t>
      </w:r>
    </w:p>
    <w:p w:rsidR="00DA66BC" w:rsidRPr="005971F5" w:rsidRDefault="00DA66BC" w:rsidP="0074536D">
      <w:pPr>
        <w:pStyle w:val="Lijstalinea"/>
        <w:numPr>
          <w:ilvl w:val="0"/>
          <w:numId w:val="5"/>
        </w:numPr>
        <w:jc w:val="both"/>
        <w:rPr>
          <w:sz w:val="24"/>
          <w:szCs w:val="24"/>
          <w:u w:val="single"/>
          <w:lang w:val="en-US"/>
        </w:rPr>
      </w:pPr>
      <w:r w:rsidRPr="005971F5">
        <w:rPr>
          <w:sz w:val="24"/>
          <w:szCs w:val="24"/>
          <w:u w:val="single"/>
          <w:lang w:val="en-US"/>
        </w:rPr>
        <w:t>To pick up</w:t>
      </w:r>
      <w:r w:rsidR="005971F5">
        <w:rPr>
          <w:sz w:val="24"/>
          <w:szCs w:val="24"/>
          <w:u w:val="single"/>
          <w:lang w:val="en-US"/>
        </w:rPr>
        <w:t>:</w:t>
      </w:r>
    </w:p>
    <w:p w:rsidR="00DA66BC" w:rsidRDefault="00DA66BC" w:rsidP="0074536D">
      <w:pPr>
        <w:pStyle w:val="Lijstalinea"/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To avoid crowds in the hall and at the school gate, the classes come out at different hours.</w:t>
      </w:r>
    </w:p>
    <w:p w:rsidR="00DA66BC" w:rsidRDefault="00DA66BC" w:rsidP="0074536D">
      <w:pPr>
        <w:pStyle w:val="Lijstalinea"/>
        <w:numPr>
          <w:ilvl w:val="1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Monday, Tuesday, Thursday and </w:t>
      </w:r>
      <w:proofErr w:type="spellStart"/>
      <w:r w:rsidRPr="00DA66BC">
        <w:rPr>
          <w:sz w:val="24"/>
          <w:szCs w:val="24"/>
          <w:lang w:val="en-US"/>
        </w:rPr>
        <w:t>Friday:</w:t>
      </w:r>
      <w:proofErr w:type="spellEnd"/>
    </w:p>
    <w:p w:rsidR="00DA66BC" w:rsidRDefault="00DA66BC" w:rsidP="0074536D">
      <w:pPr>
        <w:pStyle w:val="Lijstalinea"/>
        <w:numPr>
          <w:ilvl w:val="2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Pre-</w:t>
      </w:r>
      <w:proofErr w:type="spellStart"/>
      <w:r w:rsidRPr="00DA66BC">
        <w:rPr>
          <w:sz w:val="24"/>
          <w:szCs w:val="24"/>
          <w:lang w:val="en-US"/>
        </w:rPr>
        <w:t>schoolers</w:t>
      </w:r>
      <w:proofErr w:type="spellEnd"/>
      <w:r w:rsidRPr="00DA66BC">
        <w:rPr>
          <w:sz w:val="24"/>
          <w:szCs w:val="24"/>
          <w:lang w:val="en-US"/>
        </w:rPr>
        <w:t xml:space="preserve">: </w:t>
      </w:r>
      <w:r w:rsidRPr="00C1385E">
        <w:rPr>
          <w:b/>
          <w:sz w:val="24"/>
          <w:szCs w:val="24"/>
          <w:lang w:val="en-US"/>
        </w:rPr>
        <w:t>15.10</w:t>
      </w:r>
    </w:p>
    <w:p w:rsidR="00DA66BC" w:rsidRDefault="00DA66BC" w:rsidP="0074536D">
      <w:pPr>
        <w:pStyle w:val="Lijstalinea"/>
        <w:numPr>
          <w:ilvl w:val="2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1st and 2nd </w:t>
      </w:r>
      <w:r w:rsidR="00C1385E">
        <w:rPr>
          <w:sz w:val="24"/>
          <w:szCs w:val="24"/>
          <w:lang w:val="en-US"/>
        </w:rPr>
        <w:t>class</w:t>
      </w:r>
      <w:r w:rsidRPr="00DA66BC">
        <w:rPr>
          <w:sz w:val="24"/>
          <w:szCs w:val="24"/>
          <w:lang w:val="en-US"/>
        </w:rPr>
        <w:t xml:space="preserve">: </w:t>
      </w:r>
      <w:r w:rsidRPr="00C1385E">
        <w:rPr>
          <w:b/>
          <w:sz w:val="24"/>
          <w:szCs w:val="24"/>
          <w:lang w:val="en-US"/>
        </w:rPr>
        <w:t>15.20</w:t>
      </w:r>
    </w:p>
    <w:p w:rsidR="00DA66BC" w:rsidRPr="00C1385E" w:rsidRDefault="00DA66BC" w:rsidP="0074536D">
      <w:pPr>
        <w:pStyle w:val="Lijstalinea"/>
        <w:numPr>
          <w:ilvl w:val="2"/>
          <w:numId w:val="5"/>
        </w:numPr>
        <w:jc w:val="both"/>
        <w:rPr>
          <w:b/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3rd and 4th </w:t>
      </w:r>
      <w:r w:rsidR="00C1385E">
        <w:rPr>
          <w:sz w:val="24"/>
          <w:szCs w:val="24"/>
          <w:lang w:val="en-US"/>
        </w:rPr>
        <w:t>class</w:t>
      </w:r>
      <w:r w:rsidRPr="00DA66BC">
        <w:rPr>
          <w:sz w:val="24"/>
          <w:szCs w:val="24"/>
          <w:lang w:val="en-US"/>
        </w:rPr>
        <w:t xml:space="preserve">: </w:t>
      </w:r>
      <w:r w:rsidRPr="00C1385E">
        <w:rPr>
          <w:b/>
          <w:sz w:val="24"/>
          <w:szCs w:val="24"/>
          <w:lang w:val="en-US"/>
        </w:rPr>
        <w:t>15.30</w:t>
      </w:r>
    </w:p>
    <w:p w:rsidR="00DA66BC" w:rsidRDefault="00DA66BC" w:rsidP="0074536D">
      <w:pPr>
        <w:pStyle w:val="Lijstalinea"/>
        <w:numPr>
          <w:ilvl w:val="2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5th and 6th </w:t>
      </w:r>
      <w:r w:rsidR="00C1385E">
        <w:rPr>
          <w:sz w:val="24"/>
          <w:szCs w:val="24"/>
          <w:lang w:val="en-US"/>
        </w:rPr>
        <w:t>class</w:t>
      </w:r>
      <w:r w:rsidRPr="00DA66BC">
        <w:rPr>
          <w:sz w:val="24"/>
          <w:szCs w:val="24"/>
          <w:lang w:val="en-US"/>
        </w:rPr>
        <w:t xml:space="preserve">: </w:t>
      </w:r>
      <w:r w:rsidRPr="00C1385E">
        <w:rPr>
          <w:b/>
          <w:sz w:val="24"/>
          <w:szCs w:val="24"/>
          <w:lang w:val="en-US"/>
        </w:rPr>
        <w:t>15.40</w:t>
      </w:r>
    </w:p>
    <w:p w:rsidR="00DA66BC" w:rsidRDefault="00DA66BC" w:rsidP="0074536D">
      <w:pPr>
        <w:pStyle w:val="Lijstalinea"/>
        <w:numPr>
          <w:ilvl w:val="1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Wednesday:</w:t>
      </w:r>
    </w:p>
    <w:p w:rsidR="00DA66BC" w:rsidRDefault="00DA66BC" w:rsidP="0074536D">
      <w:pPr>
        <w:pStyle w:val="Lijstalinea"/>
        <w:numPr>
          <w:ilvl w:val="2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Pre-</w:t>
      </w:r>
      <w:proofErr w:type="spellStart"/>
      <w:r w:rsidRPr="00DA66BC">
        <w:rPr>
          <w:sz w:val="24"/>
          <w:szCs w:val="24"/>
          <w:lang w:val="en-US"/>
        </w:rPr>
        <w:t>schoolers</w:t>
      </w:r>
      <w:proofErr w:type="spellEnd"/>
      <w:r w:rsidRPr="00DA66BC">
        <w:rPr>
          <w:sz w:val="24"/>
          <w:szCs w:val="24"/>
          <w:lang w:val="en-US"/>
        </w:rPr>
        <w:t xml:space="preserve">, 1st and 2nd </w:t>
      </w:r>
      <w:r w:rsidR="00C1385E">
        <w:rPr>
          <w:sz w:val="24"/>
          <w:szCs w:val="24"/>
          <w:lang w:val="en-US"/>
        </w:rPr>
        <w:t>class</w:t>
      </w:r>
      <w:r w:rsidRPr="00DA66BC">
        <w:rPr>
          <w:sz w:val="24"/>
          <w:szCs w:val="24"/>
          <w:lang w:val="en-US"/>
        </w:rPr>
        <w:t xml:space="preserve">: </w:t>
      </w:r>
      <w:r w:rsidRPr="00C1385E">
        <w:rPr>
          <w:b/>
          <w:sz w:val="24"/>
          <w:szCs w:val="24"/>
          <w:lang w:val="en-US"/>
        </w:rPr>
        <w:t>12.30</w:t>
      </w:r>
    </w:p>
    <w:p w:rsidR="00DA66BC" w:rsidRDefault="00DA66BC" w:rsidP="0074536D">
      <w:pPr>
        <w:pStyle w:val="Lijstalinea"/>
        <w:numPr>
          <w:ilvl w:val="2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3rd, 4th, 5th and 6th </w:t>
      </w:r>
      <w:r w:rsidR="00C1385E">
        <w:rPr>
          <w:sz w:val="24"/>
          <w:szCs w:val="24"/>
          <w:lang w:val="en-US"/>
        </w:rPr>
        <w:t xml:space="preserve">class: </w:t>
      </w:r>
      <w:r w:rsidR="00C1385E" w:rsidRPr="00C1385E">
        <w:rPr>
          <w:b/>
          <w:sz w:val="24"/>
          <w:szCs w:val="24"/>
          <w:lang w:val="en-US"/>
        </w:rPr>
        <w:t>12</w:t>
      </w:r>
      <w:r w:rsidRPr="00C1385E">
        <w:rPr>
          <w:b/>
          <w:sz w:val="24"/>
          <w:szCs w:val="24"/>
          <w:lang w:val="en-US"/>
        </w:rPr>
        <w:t>.40</w:t>
      </w:r>
    </w:p>
    <w:p w:rsidR="00DA66BC" w:rsidRDefault="00DA66BC" w:rsidP="0074536D">
      <w:pPr>
        <w:pStyle w:val="Lijstaline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>IBO</w:t>
      </w:r>
    </w:p>
    <w:p w:rsidR="00524BE8" w:rsidRPr="00DA66BC" w:rsidRDefault="00DA66BC" w:rsidP="0074536D">
      <w:pPr>
        <w:pStyle w:val="Lijstalinea"/>
        <w:jc w:val="both"/>
        <w:rPr>
          <w:sz w:val="24"/>
          <w:szCs w:val="24"/>
          <w:lang w:val="en-US"/>
        </w:rPr>
      </w:pPr>
      <w:r w:rsidRPr="00DA66BC">
        <w:rPr>
          <w:sz w:val="24"/>
          <w:szCs w:val="24"/>
          <w:lang w:val="en-US"/>
        </w:rPr>
        <w:t xml:space="preserve">Children who go to the IBO after school are picked up by the supervisors at </w:t>
      </w:r>
      <w:r>
        <w:rPr>
          <w:sz w:val="24"/>
          <w:szCs w:val="24"/>
          <w:lang w:val="en-US"/>
        </w:rPr>
        <w:t>15.20 (on Wednesday at 12.30</w:t>
      </w:r>
      <w:r w:rsidRPr="00DA66BC">
        <w:rPr>
          <w:sz w:val="24"/>
          <w:szCs w:val="24"/>
          <w:lang w:val="en-US"/>
        </w:rPr>
        <w:t>).</w:t>
      </w:r>
    </w:p>
    <w:p w:rsidR="00524BE8" w:rsidRPr="00524BE8" w:rsidRDefault="005971F5" w:rsidP="0074536D">
      <w:pPr>
        <w:numPr>
          <w:ilvl w:val="0"/>
          <w:numId w:val="1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before="120"/>
        <w:contextualSpacing/>
        <w:jc w:val="both"/>
        <w:rPr>
          <w:rFonts w:cs="Arial"/>
          <w:b/>
          <w:sz w:val="28"/>
          <w:szCs w:val="28"/>
          <w:shd w:val="clear" w:color="auto" w:fill="FFFFFF"/>
          <w:lang w:val="en-US"/>
        </w:rPr>
      </w:pPr>
      <w:r>
        <w:rPr>
          <w:rFonts w:cs="Arial"/>
          <w:b/>
          <w:sz w:val="28"/>
          <w:szCs w:val="28"/>
          <w:shd w:val="clear" w:color="auto" w:fill="FFFFFF"/>
          <w:lang w:val="en-US"/>
        </w:rPr>
        <w:t>I</w:t>
      </w:r>
      <w:r w:rsidRPr="005971F5">
        <w:rPr>
          <w:rFonts w:cs="Arial"/>
          <w:b/>
          <w:sz w:val="28"/>
          <w:szCs w:val="28"/>
          <w:shd w:val="clear" w:color="auto" w:fill="FFFFFF"/>
          <w:lang w:val="en-US"/>
        </w:rPr>
        <w:t>n case of sickness</w:t>
      </w:r>
    </w:p>
    <w:p w:rsidR="005971F5" w:rsidRDefault="005971F5" w:rsidP="0074536D">
      <w:pPr>
        <w:pStyle w:val="Lijstaline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>Children</w:t>
      </w:r>
      <w:r w:rsidRPr="005971F5">
        <w:rPr>
          <w:sz w:val="24"/>
          <w:szCs w:val="24"/>
          <w:lang w:val="en-US"/>
        </w:rPr>
        <w:t xml:space="preserve"> who return from a country or region with code orange follow the advice of the </w:t>
      </w:r>
      <w:r>
        <w:rPr>
          <w:sz w:val="24"/>
          <w:szCs w:val="24"/>
          <w:lang w:val="en-US"/>
        </w:rPr>
        <w:t>doctor</w:t>
      </w:r>
      <w:r w:rsidRPr="005971F5">
        <w:rPr>
          <w:sz w:val="24"/>
          <w:szCs w:val="24"/>
          <w:lang w:val="en-US"/>
        </w:rPr>
        <w:t>.</w:t>
      </w:r>
    </w:p>
    <w:p w:rsidR="005971F5" w:rsidRDefault="005971F5" w:rsidP="0074536D">
      <w:pPr>
        <w:pStyle w:val="Lijstaline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>Children returning from a country or region with code red must be quarantined and must undergo testing.</w:t>
      </w:r>
    </w:p>
    <w:p w:rsidR="005971F5" w:rsidRDefault="005971F5" w:rsidP="0074536D">
      <w:pPr>
        <w:pStyle w:val="Lijstaline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 xml:space="preserve">If a </w:t>
      </w:r>
      <w:r w:rsidRPr="005971F5">
        <w:rPr>
          <w:sz w:val="24"/>
          <w:szCs w:val="24"/>
          <w:lang w:val="en-US"/>
        </w:rPr>
        <w:t>c</w:t>
      </w:r>
      <w:r w:rsidRPr="005971F5">
        <w:rPr>
          <w:sz w:val="24"/>
          <w:szCs w:val="24"/>
          <w:lang w:val="en-US"/>
        </w:rPr>
        <w:t xml:space="preserve">hildren has a fever or other symptoms of illness, the </w:t>
      </w:r>
      <w:r w:rsidRPr="005971F5">
        <w:rPr>
          <w:sz w:val="24"/>
          <w:szCs w:val="24"/>
          <w:lang w:val="en-US"/>
        </w:rPr>
        <w:t>c</w:t>
      </w:r>
      <w:r w:rsidRPr="005971F5">
        <w:rPr>
          <w:sz w:val="24"/>
          <w:szCs w:val="24"/>
          <w:lang w:val="en-US"/>
        </w:rPr>
        <w:t xml:space="preserve">hildren stays at home and goes to the doctor. </w:t>
      </w:r>
      <w:r w:rsidRPr="005971F5">
        <w:rPr>
          <w:b/>
          <w:sz w:val="24"/>
          <w:szCs w:val="24"/>
          <w:lang w:val="en-US"/>
        </w:rPr>
        <w:t>Be sure to notify the school (02/410 37 85)</w:t>
      </w:r>
      <w:r w:rsidRPr="005971F5">
        <w:rPr>
          <w:sz w:val="24"/>
          <w:szCs w:val="24"/>
          <w:lang w:val="en-US"/>
        </w:rPr>
        <w:t>.</w:t>
      </w:r>
    </w:p>
    <w:p w:rsidR="005971F5" w:rsidRDefault="005971F5" w:rsidP="0074536D">
      <w:pPr>
        <w:pStyle w:val="Lijstaline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 xml:space="preserve">Does your child get sick at school? </w:t>
      </w:r>
      <w:r>
        <w:rPr>
          <w:sz w:val="24"/>
          <w:szCs w:val="24"/>
          <w:lang w:val="en-US"/>
        </w:rPr>
        <w:t>W</w:t>
      </w:r>
      <w:r w:rsidRPr="005971F5">
        <w:rPr>
          <w:sz w:val="24"/>
          <w:szCs w:val="24"/>
          <w:lang w:val="en-US"/>
        </w:rPr>
        <w:t>e put it in a separate room. We then ask you to pick up your child.</w:t>
      </w:r>
    </w:p>
    <w:p w:rsidR="005971F5" w:rsidRDefault="005971F5" w:rsidP="0074536D">
      <w:pPr>
        <w:pStyle w:val="Lijstaline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>If an infection occurs at school, the CLB is responsible for follow-up. There will then be clear communication.</w:t>
      </w:r>
    </w:p>
    <w:p w:rsidR="00524BE8" w:rsidRPr="005971F5" w:rsidRDefault="005971F5" w:rsidP="0074536D">
      <w:pPr>
        <w:pStyle w:val="Lijstaline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lastRenderedPageBreak/>
        <w:t>If your child has to be quarantined, we will consider whether distance learning can be organized.</w:t>
      </w:r>
    </w:p>
    <w:p w:rsidR="00524BE8" w:rsidRPr="00DA66BC" w:rsidRDefault="00524BE8" w:rsidP="0074536D">
      <w:pPr>
        <w:jc w:val="both"/>
        <w:rPr>
          <w:sz w:val="24"/>
          <w:szCs w:val="24"/>
          <w:lang w:val="en-US"/>
        </w:rPr>
      </w:pPr>
    </w:p>
    <w:p w:rsidR="00524BE8" w:rsidRPr="00524BE8" w:rsidRDefault="005971F5" w:rsidP="0074536D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/>
        <w:contextualSpacing/>
        <w:jc w:val="both"/>
        <w:rPr>
          <w:rFonts w:cs="Arial"/>
          <w:b/>
          <w:sz w:val="28"/>
          <w:szCs w:val="28"/>
          <w:shd w:val="clear" w:color="auto" w:fill="FFFFFF"/>
          <w:lang w:val="en-US"/>
        </w:rPr>
      </w:pPr>
      <w:r w:rsidRPr="005971F5">
        <w:rPr>
          <w:rFonts w:cs="Arial"/>
          <w:b/>
          <w:sz w:val="28"/>
          <w:szCs w:val="28"/>
          <w:shd w:val="clear" w:color="auto" w:fill="FFFFFF"/>
          <w:lang w:val="en-US"/>
        </w:rPr>
        <w:t>Absences</w:t>
      </w:r>
    </w:p>
    <w:p w:rsidR="005971F5" w:rsidRDefault="005971F5" w:rsidP="0074536D">
      <w:pPr>
        <w:pStyle w:val="Lijstaline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971F5">
        <w:rPr>
          <w:b/>
          <w:sz w:val="24"/>
          <w:szCs w:val="24"/>
          <w:lang w:val="en-US"/>
        </w:rPr>
        <w:t>The children</w:t>
      </w:r>
      <w:r w:rsidRPr="005971F5">
        <w:rPr>
          <w:b/>
          <w:sz w:val="24"/>
          <w:szCs w:val="24"/>
          <w:lang w:val="en-US"/>
        </w:rPr>
        <w:t xml:space="preserve"> must come to school</w:t>
      </w:r>
      <w:r w:rsidRPr="005971F5">
        <w:rPr>
          <w:sz w:val="24"/>
          <w:szCs w:val="24"/>
          <w:lang w:val="en-US"/>
        </w:rPr>
        <w:t xml:space="preserve">, unless there is a valid reason: </w:t>
      </w:r>
      <w:r w:rsidRPr="005971F5">
        <w:rPr>
          <w:sz w:val="24"/>
          <w:szCs w:val="24"/>
          <w:lang w:val="en-US"/>
        </w:rPr>
        <w:t xml:space="preserve">for </w:t>
      </w:r>
      <w:r w:rsidR="00C1385E" w:rsidRPr="005971F5">
        <w:rPr>
          <w:sz w:val="24"/>
          <w:szCs w:val="24"/>
          <w:lang w:val="en-US"/>
        </w:rPr>
        <w:t>example</w:t>
      </w:r>
      <w:r w:rsidRPr="005971F5">
        <w:rPr>
          <w:sz w:val="24"/>
          <w:szCs w:val="24"/>
          <w:lang w:val="en-US"/>
        </w:rPr>
        <w:t xml:space="preserve"> your child must be quarantined, your child is ill or belongs to a risk group (a certificate from the doctor is required for this).</w:t>
      </w:r>
    </w:p>
    <w:p w:rsidR="005971F5" w:rsidRDefault="005971F5" w:rsidP="0074536D">
      <w:pPr>
        <w:pStyle w:val="Lijstaline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 xml:space="preserve">If you are concerned about the health of your child, please contact </w:t>
      </w:r>
      <w:proofErr w:type="spellStart"/>
      <w:r>
        <w:rPr>
          <w:sz w:val="24"/>
          <w:szCs w:val="24"/>
          <w:lang w:val="en-US"/>
        </w:rPr>
        <w:t>juf</w:t>
      </w:r>
      <w:proofErr w:type="spellEnd"/>
      <w:r w:rsidRPr="005971F5">
        <w:rPr>
          <w:sz w:val="24"/>
          <w:szCs w:val="24"/>
          <w:lang w:val="en-US"/>
        </w:rPr>
        <w:t xml:space="preserve"> Sophie.</w:t>
      </w:r>
    </w:p>
    <w:p w:rsidR="00524BE8" w:rsidRDefault="005971F5" w:rsidP="0074536D">
      <w:pPr>
        <w:pStyle w:val="Lijstaline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</w:t>
      </w:r>
      <w:r w:rsidRPr="005971F5">
        <w:rPr>
          <w:sz w:val="24"/>
          <w:szCs w:val="24"/>
          <w:lang w:val="en-US"/>
        </w:rPr>
        <w:t xml:space="preserve"> who are kept at home for no valid reason are registered with a code for problematic absences. It is important that your child can talk about any feelings of anxiety. The CLB can help your child with this.</w:t>
      </w:r>
    </w:p>
    <w:p w:rsidR="005971F5" w:rsidRPr="005971F5" w:rsidRDefault="005971F5" w:rsidP="0074536D">
      <w:pPr>
        <w:pStyle w:val="Lijstalinea"/>
        <w:jc w:val="both"/>
        <w:rPr>
          <w:sz w:val="24"/>
          <w:szCs w:val="24"/>
          <w:lang w:val="en-US"/>
        </w:rPr>
      </w:pPr>
    </w:p>
    <w:p w:rsidR="00524BE8" w:rsidRPr="00524BE8" w:rsidRDefault="005971F5" w:rsidP="0074536D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120"/>
        <w:contextualSpacing/>
        <w:jc w:val="both"/>
        <w:rPr>
          <w:rFonts w:cs="Arial"/>
          <w:b/>
          <w:sz w:val="28"/>
          <w:szCs w:val="28"/>
          <w:shd w:val="clear" w:color="auto" w:fill="FFFFFF"/>
          <w:lang w:val="en-US"/>
        </w:rPr>
      </w:pPr>
      <w:r>
        <w:rPr>
          <w:rFonts w:cs="Arial"/>
          <w:b/>
          <w:sz w:val="28"/>
          <w:szCs w:val="28"/>
          <w:shd w:val="clear" w:color="auto" w:fill="FFFFFF"/>
          <w:lang w:val="en-US"/>
        </w:rPr>
        <w:t>Parents</w:t>
      </w:r>
    </w:p>
    <w:p w:rsidR="0074536D" w:rsidRDefault="0074536D" w:rsidP="0074536D">
      <w:pPr>
        <w:pStyle w:val="Lijstalinea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74536D">
        <w:rPr>
          <w:sz w:val="24"/>
          <w:szCs w:val="24"/>
          <w:lang w:val="en-US"/>
        </w:rPr>
        <w:t>W</w:t>
      </w:r>
      <w:r w:rsidRPr="0074536D">
        <w:rPr>
          <w:sz w:val="24"/>
          <w:szCs w:val="24"/>
          <w:lang w:val="en-US"/>
        </w:rPr>
        <w:t>e try to avoid physical visits to school during the school day. You can only come to school for an urgent reason. Please always contact us by phone first (02/410 37 85)</w:t>
      </w:r>
    </w:p>
    <w:p w:rsidR="0074536D" w:rsidRDefault="0074536D" w:rsidP="0074536D">
      <w:pPr>
        <w:pStyle w:val="Lijstalinea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74536D">
        <w:rPr>
          <w:sz w:val="24"/>
          <w:szCs w:val="24"/>
          <w:lang w:val="en-US"/>
        </w:rPr>
        <w:t>Due to the corona conditions, we will approach the information moment differently. More info will follow.</w:t>
      </w:r>
    </w:p>
    <w:p w:rsidR="00524BE8" w:rsidRDefault="0074536D" w:rsidP="0074536D">
      <w:pPr>
        <w:pStyle w:val="Lijstalinea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74536D">
        <w:rPr>
          <w:sz w:val="24"/>
          <w:szCs w:val="24"/>
          <w:lang w:val="en-US"/>
        </w:rPr>
        <w:t>Individual parent contacts later in the year will be organized with the necessary measures.</w:t>
      </w:r>
    </w:p>
    <w:p w:rsidR="0074536D" w:rsidRDefault="0074536D" w:rsidP="0074536D">
      <w:pPr>
        <w:jc w:val="both"/>
        <w:rPr>
          <w:sz w:val="24"/>
          <w:szCs w:val="24"/>
          <w:lang w:val="en-US"/>
        </w:rPr>
      </w:pPr>
    </w:p>
    <w:p w:rsidR="0074536D" w:rsidRPr="0074536D" w:rsidRDefault="0074536D" w:rsidP="0074536D">
      <w:pPr>
        <w:jc w:val="both"/>
        <w:rPr>
          <w:i/>
          <w:sz w:val="28"/>
          <w:szCs w:val="28"/>
          <w:lang w:val="en-US"/>
        </w:rPr>
      </w:pPr>
      <w:r w:rsidRPr="0074536D">
        <w:rPr>
          <w:i/>
          <w:sz w:val="28"/>
          <w:szCs w:val="28"/>
          <w:lang w:val="en-US"/>
        </w:rPr>
        <w:t>We would like to thank you in advance for following up the measures as closely as possible and making it a safe school year together with us!</w:t>
      </w:r>
    </w:p>
    <w:p w:rsidR="0074536D" w:rsidRPr="0074536D" w:rsidRDefault="0074536D" w:rsidP="0074536D">
      <w:pPr>
        <w:jc w:val="both"/>
        <w:rPr>
          <w:i/>
          <w:sz w:val="28"/>
          <w:szCs w:val="28"/>
          <w:lang w:val="en-US"/>
        </w:rPr>
      </w:pPr>
      <w:r w:rsidRPr="0074536D">
        <w:rPr>
          <w:i/>
          <w:sz w:val="28"/>
          <w:szCs w:val="28"/>
          <w:lang w:val="en-US"/>
        </w:rPr>
        <w:t>Do you have any questions or concerns? Then do not hesitate to contact us.</w:t>
      </w:r>
    </w:p>
    <w:p w:rsidR="0074536D" w:rsidRPr="0074536D" w:rsidRDefault="0074536D" w:rsidP="0074536D">
      <w:pPr>
        <w:jc w:val="both"/>
        <w:rPr>
          <w:i/>
          <w:sz w:val="28"/>
          <w:szCs w:val="28"/>
          <w:lang w:val="en-US"/>
        </w:rPr>
      </w:pPr>
      <w:r w:rsidRPr="0074536D">
        <w:rPr>
          <w:i/>
          <w:sz w:val="28"/>
          <w:szCs w:val="28"/>
          <w:lang w:val="en-US"/>
        </w:rPr>
        <w:t xml:space="preserve">We are already looking forward to </w:t>
      </w:r>
      <w:r w:rsidRPr="0074536D">
        <w:rPr>
          <w:i/>
          <w:sz w:val="28"/>
          <w:szCs w:val="28"/>
          <w:lang w:val="en-US"/>
        </w:rPr>
        <w:t>see you all on Tuesday September 1</w:t>
      </w:r>
      <w:r w:rsidR="00C1385E">
        <w:rPr>
          <w:i/>
          <w:sz w:val="28"/>
          <w:szCs w:val="28"/>
          <w:lang w:val="en-US"/>
        </w:rPr>
        <w:t>.</w:t>
      </w:r>
      <w:bookmarkStart w:id="0" w:name="_GoBack"/>
      <w:bookmarkEnd w:id="0"/>
    </w:p>
    <w:p w:rsidR="0074536D" w:rsidRPr="0074536D" w:rsidRDefault="0074536D" w:rsidP="0074536D">
      <w:pPr>
        <w:jc w:val="both"/>
        <w:rPr>
          <w:i/>
          <w:sz w:val="28"/>
          <w:szCs w:val="28"/>
          <w:lang w:val="en-US"/>
        </w:rPr>
      </w:pPr>
    </w:p>
    <w:p w:rsidR="0074536D" w:rsidRPr="0074536D" w:rsidRDefault="0074536D" w:rsidP="0074536D">
      <w:pPr>
        <w:jc w:val="both"/>
        <w:rPr>
          <w:i/>
          <w:sz w:val="28"/>
          <w:szCs w:val="28"/>
          <w:lang w:val="en-US"/>
        </w:rPr>
      </w:pPr>
      <w:r w:rsidRPr="0074536D">
        <w:rPr>
          <w:i/>
          <w:sz w:val="28"/>
          <w:szCs w:val="28"/>
          <w:lang w:val="en-US"/>
        </w:rPr>
        <w:t>Many regards,</w:t>
      </w:r>
    </w:p>
    <w:p w:rsidR="0074536D" w:rsidRPr="0074536D" w:rsidRDefault="0074536D" w:rsidP="0074536D">
      <w:pPr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juf</w:t>
      </w:r>
      <w:proofErr w:type="spellEnd"/>
      <w:r w:rsidRPr="0074536D">
        <w:rPr>
          <w:i/>
          <w:sz w:val="28"/>
          <w:szCs w:val="28"/>
          <w:lang w:val="en-US"/>
        </w:rPr>
        <w:t xml:space="preserve"> Sophie and all the teachers</w:t>
      </w:r>
    </w:p>
    <w:p w:rsidR="0074536D" w:rsidRPr="0074536D" w:rsidRDefault="0074536D" w:rsidP="0074536D">
      <w:pPr>
        <w:pStyle w:val="Lijstalinea"/>
        <w:jc w:val="both"/>
        <w:rPr>
          <w:sz w:val="24"/>
          <w:szCs w:val="24"/>
          <w:lang w:val="en-US"/>
        </w:rPr>
      </w:pPr>
    </w:p>
    <w:sectPr w:rsidR="0074536D" w:rsidRPr="0074536D" w:rsidSect="00810031">
      <w:pgSz w:w="12240" w:h="15840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20"/>
    <w:multiLevelType w:val="hybridMultilevel"/>
    <w:tmpl w:val="C1A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D65"/>
    <w:multiLevelType w:val="hybridMultilevel"/>
    <w:tmpl w:val="BE9E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BB9"/>
    <w:multiLevelType w:val="hybridMultilevel"/>
    <w:tmpl w:val="EB7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012"/>
    <w:multiLevelType w:val="hybridMultilevel"/>
    <w:tmpl w:val="77DA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1D16"/>
    <w:multiLevelType w:val="hybridMultilevel"/>
    <w:tmpl w:val="34DC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F65"/>
    <w:multiLevelType w:val="hybridMultilevel"/>
    <w:tmpl w:val="E69E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70527"/>
    <w:multiLevelType w:val="hybridMultilevel"/>
    <w:tmpl w:val="96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3421B"/>
    <w:multiLevelType w:val="hybridMultilevel"/>
    <w:tmpl w:val="6E6E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1"/>
    <w:rsid w:val="003A173A"/>
    <w:rsid w:val="0051471B"/>
    <w:rsid w:val="00524BE8"/>
    <w:rsid w:val="005971F5"/>
    <w:rsid w:val="0074536D"/>
    <w:rsid w:val="007B71CE"/>
    <w:rsid w:val="00810031"/>
    <w:rsid w:val="00C1385E"/>
    <w:rsid w:val="00D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5092"/>
  <w15:chartTrackingRefBased/>
  <w15:docId w15:val="{313490C3-140A-4F48-A49F-54ADB7C5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0031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B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36D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Leraar</dc:creator>
  <cp:keywords/>
  <dc:description/>
  <cp:lastModifiedBy>Leraar</cp:lastModifiedBy>
  <cp:revision>4</cp:revision>
  <cp:lastPrinted>2020-08-30T11:06:00Z</cp:lastPrinted>
  <dcterms:created xsi:type="dcterms:W3CDTF">2020-08-30T10:02:00Z</dcterms:created>
  <dcterms:modified xsi:type="dcterms:W3CDTF">2020-08-30T11:29:00Z</dcterms:modified>
</cp:coreProperties>
</file>