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FA7" w:rsidRPr="00C51F63" w:rsidRDefault="00C51F63" w:rsidP="00924FA7">
      <w:pPr>
        <w:pBdr>
          <w:top w:val="thinThickSmallGap" w:sz="24" w:space="1" w:color="auto"/>
          <w:left w:val="thinThickSmallGap" w:sz="24" w:space="4" w:color="auto"/>
          <w:bottom w:val="thickThinSmallGap" w:sz="24" w:space="1" w:color="auto"/>
          <w:right w:val="thickThinSmallGap" w:sz="24" w:space="4" w:color="auto"/>
        </w:pBdr>
        <w:jc w:val="center"/>
        <w:rPr>
          <w:b/>
          <w:sz w:val="40"/>
          <w:szCs w:val="40"/>
          <w:lang w:val="fr-FR"/>
        </w:rPr>
      </w:pPr>
      <w:r w:rsidRPr="00C51F63">
        <w:rPr>
          <w:b/>
          <w:sz w:val="40"/>
          <w:szCs w:val="40"/>
          <w:lang w:val="fr-FR"/>
        </w:rPr>
        <w:t>Un départ sûr le 1er septembre</w:t>
      </w:r>
      <w:r w:rsidR="00924FA7" w:rsidRPr="00C51F63">
        <w:rPr>
          <w:b/>
          <w:sz w:val="40"/>
          <w:szCs w:val="40"/>
          <w:lang w:val="fr-FR"/>
        </w:rPr>
        <w:t xml:space="preserve"> 2020</w:t>
      </w:r>
    </w:p>
    <w:p w:rsidR="00924FA7" w:rsidRPr="00C51F63" w:rsidRDefault="00C51F63" w:rsidP="00924FA7">
      <w:pPr>
        <w:pBdr>
          <w:top w:val="thinThickSmallGap" w:sz="24" w:space="1" w:color="auto"/>
          <w:left w:val="thinThickSmallGap" w:sz="24" w:space="4" w:color="auto"/>
          <w:bottom w:val="thickThinSmallGap" w:sz="24" w:space="1" w:color="auto"/>
          <w:right w:val="thickThinSmallGap" w:sz="24" w:space="4" w:color="auto"/>
        </w:pBdr>
        <w:jc w:val="center"/>
        <w:rPr>
          <w:sz w:val="28"/>
          <w:szCs w:val="28"/>
          <w:lang w:val="fr-FR"/>
        </w:rPr>
      </w:pPr>
      <w:r w:rsidRPr="00C51F63">
        <w:rPr>
          <w:sz w:val="28"/>
          <w:szCs w:val="28"/>
          <w:lang w:val="fr-FR"/>
        </w:rPr>
        <w:t>L’école maternelle et</w:t>
      </w:r>
      <w:r w:rsidR="00924FA7" w:rsidRPr="00C51F63">
        <w:rPr>
          <w:sz w:val="28"/>
          <w:szCs w:val="28"/>
          <w:lang w:val="fr-FR"/>
        </w:rPr>
        <w:t xml:space="preserve"> </w:t>
      </w:r>
      <w:r w:rsidRPr="00C51F63">
        <w:rPr>
          <w:sz w:val="28"/>
          <w:szCs w:val="28"/>
          <w:lang w:val="fr-FR"/>
        </w:rPr>
        <w:t>l’école primaire</w:t>
      </w:r>
      <w:r w:rsidR="00924FA7" w:rsidRPr="00C51F63">
        <w:rPr>
          <w:sz w:val="28"/>
          <w:szCs w:val="28"/>
          <w:lang w:val="fr-FR"/>
        </w:rPr>
        <w:t xml:space="preserve"> Imelda</w:t>
      </w:r>
    </w:p>
    <w:p w:rsidR="00C51F63" w:rsidRPr="00C51F63" w:rsidRDefault="00B83141" w:rsidP="00134994">
      <w:pPr>
        <w:jc w:val="both"/>
        <w:rPr>
          <w:sz w:val="24"/>
          <w:szCs w:val="24"/>
          <w:lang w:val="fr-FR"/>
        </w:rPr>
      </w:pPr>
      <w:r>
        <w:rPr>
          <w:sz w:val="24"/>
          <w:szCs w:val="24"/>
          <w:lang w:val="fr-FR"/>
        </w:rPr>
        <w:t>Chers parents</w:t>
      </w:r>
      <w:r w:rsidR="00C51F63" w:rsidRPr="00C51F63">
        <w:rPr>
          <w:sz w:val="24"/>
          <w:szCs w:val="24"/>
          <w:lang w:val="fr-FR"/>
        </w:rPr>
        <w:t>,</w:t>
      </w:r>
    </w:p>
    <w:p w:rsidR="00B83141" w:rsidRPr="00C51F63" w:rsidRDefault="00C51F63" w:rsidP="00134994">
      <w:pPr>
        <w:jc w:val="both"/>
        <w:rPr>
          <w:sz w:val="24"/>
          <w:szCs w:val="24"/>
          <w:lang w:val="fr-FR"/>
        </w:rPr>
      </w:pPr>
      <w:r w:rsidRPr="00C51F63">
        <w:rPr>
          <w:sz w:val="24"/>
          <w:szCs w:val="24"/>
          <w:lang w:val="fr-FR"/>
        </w:rPr>
        <w:t xml:space="preserve">Comme vous l'avez probablement entendu dans les médias, toutes les écoles </w:t>
      </w:r>
      <w:r w:rsidR="00B83141">
        <w:rPr>
          <w:sz w:val="24"/>
          <w:szCs w:val="24"/>
          <w:lang w:val="fr-FR"/>
        </w:rPr>
        <w:t>peuvent</w:t>
      </w:r>
      <w:r w:rsidRPr="00C51F63">
        <w:rPr>
          <w:sz w:val="24"/>
          <w:szCs w:val="24"/>
          <w:lang w:val="fr-FR"/>
        </w:rPr>
        <w:t xml:space="preserve"> rouvrir le 1er septembre. </w:t>
      </w:r>
      <w:r w:rsidR="00B83141" w:rsidRPr="00C51F63">
        <w:rPr>
          <w:sz w:val="24"/>
          <w:szCs w:val="24"/>
          <w:lang w:val="fr-FR"/>
        </w:rPr>
        <w:t>Nous l'attendons déjà avec impatience!</w:t>
      </w:r>
    </w:p>
    <w:p w:rsidR="0051471B" w:rsidRDefault="00C51F63" w:rsidP="00134994">
      <w:pPr>
        <w:jc w:val="both"/>
        <w:rPr>
          <w:sz w:val="24"/>
          <w:szCs w:val="24"/>
          <w:lang w:val="fr-FR"/>
        </w:rPr>
      </w:pPr>
      <w:r w:rsidRPr="00C51F63">
        <w:rPr>
          <w:sz w:val="24"/>
          <w:szCs w:val="24"/>
          <w:lang w:val="fr-FR"/>
        </w:rPr>
        <w:t xml:space="preserve">Après un travail de préparation intensif, </w:t>
      </w:r>
      <w:r w:rsidR="00B83141" w:rsidRPr="00C51F63">
        <w:rPr>
          <w:sz w:val="24"/>
          <w:szCs w:val="24"/>
          <w:lang w:val="fr-FR"/>
        </w:rPr>
        <w:t>dans lequel nous prenons naturellement en compte toutes</w:t>
      </w:r>
      <w:r w:rsidRPr="00C51F63">
        <w:rPr>
          <w:sz w:val="24"/>
          <w:szCs w:val="24"/>
          <w:lang w:val="fr-FR"/>
        </w:rPr>
        <w:t xml:space="preserve"> les exigences légales, nous pouvons enfin vous donner quelques informations supplémentaires.</w:t>
      </w:r>
    </w:p>
    <w:p w:rsidR="00C51F63" w:rsidRPr="00353FE9" w:rsidRDefault="00B83141" w:rsidP="00134994">
      <w:pPr>
        <w:pStyle w:val="Lijstalinea"/>
        <w:numPr>
          <w:ilvl w:val="0"/>
          <w:numId w:val="1"/>
        </w:numPr>
        <w:pBdr>
          <w:top w:val="single" w:sz="4" w:space="1" w:color="auto"/>
          <w:left w:val="single" w:sz="4" w:space="24" w:color="auto"/>
          <w:bottom w:val="single" w:sz="4" w:space="1" w:color="auto"/>
          <w:right w:val="single" w:sz="4" w:space="4" w:color="auto"/>
        </w:pBdr>
        <w:spacing w:after="0"/>
        <w:jc w:val="both"/>
        <w:rPr>
          <w:rFonts w:cs="Arial"/>
          <w:b/>
          <w:sz w:val="28"/>
          <w:szCs w:val="24"/>
          <w:shd w:val="clear" w:color="auto" w:fill="FFFFFF"/>
          <w:lang w:val="fr-FR"/>
        </w:rPr>
      </w:pPr>
      <w:r w:rsidRPr="00B83141">
        <w:rPr>
          <w:rFonts w:cs="Arial"/>
          <w:b/>
          <w:sz w:val="28"/>
          <w:szCs w:val="24"/>
          <w:shd w:val="clear" w:color="auto" w:fill="FFFFFF"/>
          <w:lang w:val="fr-FR"/>
        </w:rPr>
        <w:t>Nous commençons par le code jaune</w:t>
      </w:r>
    </w:p>
    <w:p w:rsidR="00353FE9" w:rsidRDefault="00353FE9" w:rsidP="00134994">
      <w:pPr>
        <w:pStyle w:val="Lijstalinea"/>
        <w:jc w:val="both"/>
        <w:rPr>
          <w:sz w:val="24"/>
          <w:szCs w:val="24"/>
          <w:lang w:val="fr-FR"/>
        </w:rPr>
      </w:pPr>
    </w:p>
    <w:p w:rsidR="00B83141" w:rsidRPr="00B83141" w:rsidRDefault="00B83141" w:rsidP="00134994">
      <w:pPr>
        <w:pStyle w:val="Lijstalinea"/>
        <w:numPr>
          <w:ilvl w:val="0"/>
          <w:numId w:val="2"/>
        </w:numPr>
        <w:jc w:val="both"/>
        <w:rPr>
          <w:sz w:val="24"/>
          <w:szCs w:val="24"/>
          <w:lang w:val="fr-FR"/>
        </w:rPr>
      </w:pPr>
      <w:r w:rsidRPr="00B83141">
        <w:rPr>
          <w:sz w:val="24"/>
          <w:szCs w:val="24"/>
          <w:lang w:val="fr-FR"/>
        </w:rPr>
        <w:t xml:space="preserve">Pour nous protéger contre le virus Covid-19, nous suivons les directives du gouvernement. En fonction du degré d'infection, des niveaux ont été fixés. Chaque niveau est codé par une couleur. Nous commençons par le code jaune. Nous tenons compte du fait qu'à Bruxelles, nous passerons bientôt au code orange. Le code jaune et le code orange exigent que </w:t>
      </w:r>
      <w:r w:rsidRPr="00B83141">
        <w:rPr>
          <w:b/>
          <w:sz w:val="24"/>
          <w:szCs w:val="24"/>
          <w:lang w:val="fr-FR"/>
        </w:rPr>
        <w:t>tous nos élèves viennent à l'école tous les jours</w:t>
      </w:r>
      <w:r w:rsidRPr="00B83141">
        <w:rPr>
          <w:sz w:val="24"/>
          <w:szCs w:val="24"/>
          <w:lang w:val="fr-FR"/>
        </w:rPr>
        <w:t>. Il n'est plus nécessaire de diviser les classes.</w:t>
      </w:r>
    </w:p>
    <w:p w:rsidR="00B83141" w:rsidRDefault="00B83141" w:rsidP="00134994">
      <w:pPr>
        <w:pStyle w:val="Lijstalinea"/>
        <w:numPr>
          <w:ilvl w:val="0"/>
          <w:numId w:val="2"/>
        </w:numPr>
        <w:jc w:val="both"/>
        <w:rPr>
          <w:sz w:val="24"/>
          <w:szCs w:val="24"/>
          <w:lang w:val="fr-FR"/>
        </w:rPr>
      </w:pPr>
      <w:r w:rsidRPr="00B83141">
        <w:rPr>
          <w:sz w:val="24"/>
          <w:szCs w:val="24"/>
          <w:lang w:val="fr-FR"/>
        </w:rPr>
        <w:t xml:space="preserve">Les </w:t>
      </w:r>
      <w:r>
        <w:rPr>
          <w:sz w:val="24"/>
          <w:szCs w:val="24"/>
          <w:lang w:val="fr-FR"/>
        </w:rPr>
        <w:t>excursions</w:t>
      </w:r>
      <w:r w:rsidRPr="00B83141">
        <w:rPr>
          <w:sz w:val="24"/>
          <w:szCs w:val="24"/>
          <w:lang w:val="fr-FR"/>
        </w:rPr>
        <w:t xml:space="preserve"> d'une ou plusieurs journées ne sont autorisés que dans la phase jaune. À partir de la phase orange, cela n'est plus autorisé, sauf pour les cours de natation et de gymnastique </w:t>
      </w:r>
      <w:r>
        <w:rPr>
          <w:sz w:val="24"/>
          <w:szCs w:val="24"/>
          <w:lang w:val="fr-FR"/>
        </w:rPr>
        <w:t>dans le hall des sports</w:t>
      </w:r>
      <w:r w:rsidRPr="00B83141">
        <w:rPr>
          <w:sz w:val="24"/>
          <w:szCs w:val="24"/>
          <w:lang w:val="fr-FR"/>
        </w:rPr>
        <w:t>.</w:t>
      </w:r>
    </w:p>
    <w:p w:rsidR="00134994" w:rsidRPr="00134994" w:rsidRDefault="00134994" w:rsidP="00134994">
      <w:pPr>
        <w:pStyle w:val="Lijstalinea"/>
        <w:jc w:val="both"/>
        <w:rPr>
          <w:sz w:val="24"/>
          <w:szCs w:val="24"/>
          <w:lang w:val="fr-FR"/>
        </w:rPr>
      </w:pPr>
    </w:p>
    <w:p w:rsidR="00B83141" w:rsidRPr="002466B0" w:rsidRDefault="00B83141" w:rsidP="00134994">
      <w:pPr>
        <w:pStyle w:val="Lijstalinea"/>
        <w:numPr>
          <w:ilvl w:val="0"/>
          <w:numId w:val="1"/>
        </w:numPr>
        <w:pBdr>
          <w:top w:val="single" w:sz="4" w:space="1" w:color="auto"/>
          <w:left w:val="single" w:sz="4" w:space="27" w:color="auto"/>
          <w:bottom w:val="single" w:sz="4" w:space="1" w:color="auto"/>
          <w:right w:val="single" w:sz="4" w:space="4" w:color="auto"/>
        </w:pBdr>
        <w:spacing w:before="120"/>
        <w:jc w:val="both"/>
        <w:rPr>
          <w:rFonts w:cs="Arial"/>
          <w:b/>
          <w:sz w:val="28"/>
          <w:szCs w:val="28"/>
          <w:shd w:val="clear" w:color="auto" w:fill="FFFFFF"/>
        </w:rPr>
      </w:pPr>
      <w:r>
        <w:rPr>
          <w:rFonts w:cs="Arial"/>
          <w:b/>
          <w:sz w:val="28"/>
          <w:szCs w:val="28"/>
          <w:shd w:val="clear" w:color="auto" w:fill="FFFFFF"/>
        </w:rPr>
        <w:t xml:space="preserve">Les </w:t>
      </w:r>
      <w:proofErr w:type="spellStart"/>
      <w:r>
        <w:rPr>
          <w:rFonts w:cs="Arial"/>
          <w:b/>
          <w:sz w:val="28"/>
          <w:szCs w:val="28"/>
          <w:shd w:val="clear" w:color="auto" w:fill="FFFFFF"/>
        </w:rPr>
        <w:t>mesures</w:t>
      </w:r>
      <w:proofErr w:type="spellEnd"/>
      <w:r>
        <w:rPr>
          <w:rFonts w:cs="Arial"/>
          <w:b/>
          <w:sz w:val="28"/>
          <w:szCs w:val="28"/>
          <w:shd w:val="clear" w:color="auto" w:fill="FFFFFF"/>
        </w:rPr>
        <w:t xml:space="preserve"> de </w:t>
      </w:r>
      <w:proofErr w:type="spellStart"/>
      <w:r>
        <w:rPr>
          <w:rFonts w:cs="Arial"/>
          <w:b/>
          <w:sz w:val="28"/>
          <w:szCs w:val="28"/>
          <w:shd w:val="clear" w:color="auto" w:fill="FFFFFF"/>
        </w:rPr>
        <w:t>sécurité</w:t>
      </w:r>
      <w:proofErr w:type="spellEnd"/>
    </w:p>
    <w:p w:rsidR="00B83141" w:rsidRDefault="00B83141" w:rsidP="00134994">
      <w:pPr>
        <w:pStyle w:val="Lijstalinea"/>
        <w:jc w:val="both"/>
        <w:rPr>
          <w:sz w:val="24"/>
          <w:szCs w:val="24"/>
          <w:lang w:val="fr-FR"/>
        </w:rPr>
      </w:pPr>
    </w:p>
    <w:p w:rsidR="00FF37E2" w:rsidRDefault="00B83141" w:rsidP="00134994">
      <w:pPr>
        <w:pStyle w:val="Lijstalinea"/>
        <w:numPr>
          <w:ilvl w:val="0"/>
          <w:numId w:val="3"/>
        </w:numPr>
        <w:jc w:val="both"/>
        <w:rPr>
          <w:sz w:val="24"/>
          <w:szCs w:val="24"/>
          <w:lang w:val="fr-FR"/>
        </w:rPr>
      </w:pPr>
      <w:r w:rsidRPr="00B83141">
        <w:rPr>
          <w:b/>
          <w:sz w:val="24"/>
          <w:szCs w:val="24"/>
          <w:lang w:val="fr-FR"/>
        </w:rPr>
        <w:t>Les enseignants</w:t>
      </w:r>
      <w:r w:rsidRPr="00B83141">
        <w:rPr>
          <w:sz w:val="24"/>
          <w:szCs w:val="24"/>
          <w:lang w:val="fr-FR"/>
        </w:rPr>
        <w:t xml:space="preserve"> portent toujours </w:t>
      </w:r>
      <w:r w:rsidRPr="00B83141">
        <w:rPr>
          <w:b/>
          <w:sz w:val="24"/>
          <w:szCs w:val="24"/>
          <w:lang w:val="fr-FR"/>
        </w:rPr>
        <w:t>un masque</w:t>
      </w:r>
      <w:r w:rsidRPr="00B83141">
        <w:rPr>
          <w:sz w:val="24"/>
          <w:szCs w:val="24"/>
          <w:lang w:val="fr-FR"/>
        </w:rPr>
        <w:t xml:space="preserve"> dans l'école. </w:t>
      </w:r>
      <w:r>
        <w:rPr>
          <w:sz w:val="24"/>
          <w:szCs w:val="24"/>
          <w:lang w:val="fr-FR"/>
        </w:rPr>
        <w:t>Dans l’école maternelle</w:t>
      </w:r>
      <w:r w:rsidRPr="00B83141">
        <w:rPr>
          <w:sz w:val="24"/>
          <w:szCs w:val="24"/>
          <w:lang w:val="fr-FR"/>
        </w:rPr>
        <w:t xml:space="preserve">, l'enseignant peut enlever le masque </w:t>
      </w:r>
      <w:r w:rsidR="00B6187E">
        <w:rPr>
          <w:sz w:val="24"/>
          <w:szCs w:val="24"/>
          <w:lang w:val="fr-FR"/>
        </w:rPr>
        <w:t>dans la classe</w:t>
      </w:r>
      <w:r w:rsidRPr="00B83141">
        <w:rPr>
          <w:sz w:val="24"/>
          <w:szCs w:val="24"/>
          <w:lang w:val="fr-FR"/>
        </w:rPr>
        <w:t xml:space="preserve">. </w:t>
      </w:r>
      <w:r w:rsidR="00B6187E">
        <w:rPr>
          <w:sz w:val="24"/>
          <w:szCs w:val="24"/>
          <w:lang w:val="fr-FR"/>
        </w:rPr>
        <w:t>Dans</w:t>
      </w:r>
      <w:r w:rsidRPr="00B83141">
        <w:rPr>
          <w:sz w:val="24"/>
          <w:szCs w:val="24"/>
          <w:lang w:val="fr-FR"/>
        </w:rPr>
        <w:t xml:space="preserve"> l'école primaire, </w:t>
      </w:r>
      <w:r w:rsidR="00FF37E2" w:rsidRPr="00B83141">
        <w:rPr>
          <w:sz w:val="24"/>
          <w:szCs w:val="24"/>
          <w:lang w:val="fr-FR"/>
        </w:rPr>
        <w:t xml:space="preserve">l'enseignant </w:t>
      </w:r>
      <w:r w:rsidR="00FF37E2">
        <w:rPr>
          <w:sz w:val="24"/>
          <w:szCs w:val="24"/>
          <w:lang w:val="fr-FR"/>
        </w:rPr>
        <w:t xml:space="preserve">porte </w:t>
      </w:r>
      <w:r w:rsidRPr="00B83141">
        <w:rPr>
          <w:sz w:val="24"/>
          <w:szCs w:val="24"/>
          <w:lang w:val="fr-FR"/>
        </w:rPr>
        <w:t xml:space="preserve">le masque s'il n'est pas possible de garder une distance de 1,5 m avec les élèves. </w:t>
      </w:r>
    </w:p>
    <w:p w:rsidR="00FF37E2" w:rsidRDefault="00B83141" w:rsidP="00134994">
      <w:pPr>
        <w:pStyle w:val="Lijstalinea"/>
        <w:numPr>
          <w:ilvl w:val="0"/>
          <w:numId w:val="3"/>
        </w:numPr>
        <w:jc w:val="both"/>
        <w:rPr>
          <w:sz w:val="24"/>
          <w:szCs w:val="24"/>
          <w:lang w:val="fr-FR"/>
        </w:rPr>
      </w:pPr>
      <w:r w:rsidRPr="00FF37E2">
        <w:rPr>
          <w:b/>
          <w:sz w:val="24"/>
          <w:szCs w:val="24"/>
          <w:lang w:val="fr-FR"/>
        </w:rPr>
        <w:t>Les parents</w:t>
      </w:r>
      <w:r w:rsidRPr="00FF37E2">
        <w:rPr>
          <w:sz w:val="24"/>
          <w:szCs w:val="24"/>
          <w:lang w:val="fr-FR"/>
        </w:rPr>
        <w:t xml:space="preserve"> portent toujours </w:t>
      </w:r>
      <w:r w:rsidRPr="00FF37E2">
        <w:rPr>
          <w:b/>
          <w:sz w:val="24"/>
          <w:szCs w:val="24"/>
          <w:lang w:val="fr-FR"/>
        </w:rPr>
        <w:t>un masque</w:t>
      </w:r>
      <w:r w:rsidRPr="00FF37E2">
        <w:rPr>
          <w:sz w:val="24"/>
          <w:szCs w:val="24"/>
          <w:lang w:val="fr-FR"/>
        </w:rPr>
        <w:t xml:space="preserve"> et gardent </w:t>
      </w:r>
      <w:r w:rsidRPr="00FF37E2">
        <w:rPr>
          <w:b/>
          <w:sz w:val="24"/>
          <w:szCs w:val="24"/>
          <w:lang w:val="fr-FR"/>
        </w:rPr>
        <w:t>une distance de 1,5 m</w:t>
      </w:r>
      <w:r w:rsidRPr="00FF37E2">
        <w:rPr>
          <w:sz w:val="24"/>
          <w:szCs w:val="24"/>
          <w:lang w:val="fr-FR"/>
        </w:rPr>
        <w:t xml:space="preserve"> à la porte de l'école.</w:t>
      </w:r>
    </w:p>
    <w:p w:rsidR="00B83141" w:rsidRDefault="00B83141" w:rsidP="00134994">
      <w:pPr>
        <w:pStyle w:val="Lijstalinea"/>
        <w:numPr>
          <w:ilvl w:val="0"/>
          <w:numId w:val="3"/>
        </w:numPr>
        <w:jc w:val="both"/>
        <w:rPr>
          <w:sz w:val="24"/>
          <w:szCs w:val="24"/>
          <w:lang w:val="fr-FR"/>
        </w:rPr>
      </w:pPr>
      <w:r w:rsidRPr="00FF37E2">
        <w:rPr>
          <w:b/>
          <w:sz w:val="24"/>
          <w:szCs w:val="24"/>
          <w:lang w:val="fr-FR"/>
        </w:rPr>
        <w:t>Les parents déposent leur(s) enfant(s) à la porte de l'école</w:t>
      </w:r>
      <w:r w:rsidRPr="00FF37E2">
        <w:rPr>
          <w:sz w:val="24"/>
          <w:szCs w:val="24"/>
          <w:lang w:val="fr-FR"/>
        </w:rPr>
        <w:t>. Seuls les p</w:t>
      </w:r>
      <w:r w:rsidR="00FF37E2">
        <w:rPr>
          <w:sz w:val="24"/>
          <w:szCs w:val="24"/>
          <w:lang w:val="fr-FR"/>
        </w:rPr>
        <w:t>arents de la classe d'accueil (</w:t>
      </w:r>
      <w:proofErr w:type="spellStart"/>
      <w:r w:rsidR="00FF37E2">
        <w:rPr>
          <w:sz w:val="24"/>
          <w:szCs w:val="24"/>
          <w:lang w:val="fr-FR"/>
        </w:rPr>
        <w:t>juf</w:t>
      </w:r>
      <w:proofErr w:type="spellEnd"/>
      <w:r w:rsidRPr="00FF37E2">
        <w:rPr>
          <w:sz w:val="24"/>
          <w:szCs w:val="24"/>
          <w:lang w:val="fr-FR"/>
        </w:rPr>
        <w:t xml:space="preserve"> </w:t>
      </w:r>
      <w:proofErr w:type="spellStart"/>
      <w:r w:rsidRPr="00FF37E2">
        <w:rPr>
          <w:sz w:val="24"/>
          <w:szCs w:val="24"/>
          <w:lang w:val="fr-FR"/>
        </w:rPr>
        <w:t>Leen</w:t>
      </w:r>
      <w:proofErr w:type="spellEnd"/>
      <w:r w:rsidRPr="00FF37E2">
        <w:rPr>
          <w:sz w:val="24"/>
          <w:szCs w:val="24"/>
          <w:lang w:val="fr-FR"/>
        </w:rPr>
        <w:t xml:space="preserve">) et de la première </w:t>
      </w:r>
      <w:r w:rsidR="00FF37E2">
        <w:rPr>
          <w:sz w:val="24"/>
          <w:szCs w:val="24"/>
          <w:lang w:val="fr-FR"/>
        </w:rPr>
        <w:t>maternelle (</w:t>
      </w:r>
      <w:proofErr w:type="spellStart"/>
      <w:r w:rsidR="00FF37E2">
        <w:rPr>
          <w:sz w:val="24"/>
          <w:szCs w:val="24"/>
          <w:lang w:val="fr-FR"/>
        </w:rPr>
        <w:t>juf</w:t>
      </w:r>
      <w:proofErr w:type="spellEnd"/>
      <w:r w:rsidRPr="00FF37E2">
        <w:rPr>
          <w:sz w:val="24"/>
          <w:szCs w:val="24"/>
          <w:lang w:val="fr-FR"/>
        </w:rPr>
        <w:t xml:space="preserve"> Anja) peuvent déposer et récupérer leur(s) enfant(s) dans la classe. Ils accèdent à cette classe par les escaliers du hall d'entrée. </w:t>
      </w:r>
    </w:p>
    <w:p w:rsidR="00FF37E2" w:rsidRPr="00FF37E2" w:rsidRDefault="00FF37E2" w:rsidP="00134994">
      <w:pPr>
        <w:pStyle w:val="Lijstalinea"/>
        <w:jc w:val="both"/>
        <w:rPr>
          <w:sz w:val="24"/>
          <w:szCs w:val="24"/>
          <w:lang w:val="fr-FR"/>
        </w:rPr>
      </w:pPr>
    </w:p>
    <w:p w:rsidR="00FF37E2" w:rsidRPr="007B5C99" w:rsidRDefault="00FF37E2" w:rsidP="00134994">
      <w:pPr>
        <w:pStyle w:val="Lijstalinea"/>
        <w:numPr>
          <w:ilvl w:val="0"/>
          <w:numId w:val="1"/>
        </w:numPr>
        <w:pBdr>
          <w:top w:val="single" w:sz="4" w:space="1" w:color="auto"/>
          <w:left w:val="single" w:sz="4" w:space="27" w:color="auto"/>
          <w:bottom w:val="single" w:sz="4" w:space="1" w:color="auto"/>
          <w:right w:val="single" w:sz="4" w:space="4" w:color="auto"/>
        </w:pBdr>
        <w:jc w:val="both"/>
        <w:rPr>
          <w:rFonts w:cs="Arial"/>
          <w:b/>
          <w:sz w:val="28"/>
          <w:szCs w:val="28"/>
          <w:shd w:val="clear" w:color="auto" w:fill="FFFFFF"/>
        </w:rPr>
      </w:pPr>
      <w:proofErr w:type="spellStart"/>
      <w:r>
        <w:rPr>
          <w:rFonts w:cs="Arial"/>
          <w:b/>
          <w:sz w:val="28"/>
          <w:szCs w:val="28"/>
          <w:shd w:val="clear" w:color="auto" w:fill="FFFFFF"/>
        </w:rPr>
        <w:t>Hygiène</w:t>
      </w:r>
      <w:proofErr w:type="spellEnd"/>
    </w:p>
    <w:p w:rsidR="00FF37E2" w:rsidRDefault="00FF37E2" w:rsidP="00134994">
      <w:pPr>
        <w:pStyle w:val="Lijstalinea"/>
        <w:jc w:val="both"/>
        <w:rPr>
          <w:sz w:val="24"/>
          <w:szCs w:val="24"/>
          <w:lang w:val="fr-FR"/>
        </w:rPr>
      </w:pPr>
    </w:p>
    <w:p w:rsidR="00FF37E2" w:rsidRDefault="00FF37E2" w:rsidP="00134994">
      <w:pPr>
        <w:pStyle w:val="Lijstalinea"/>
        <w:numPr>
          <w:ilvl w:val="0"/>
          <w:numId w:val="4"/>
        </w:numPr>
        <w:jc w:val="both"/>
        <w:rPr>
          <w:sz w:val="24"/>
          <w:szCs w:val="24"/>
          <w:lang w:val="fr-FR"/>
        </w:rPr>
      </w:pPr>
      <w:r w:rsidRPr="00FF37E2">
        <w:rPr>
          <w:sz w:val="24"/>
          <w:szCs w:val="24"/>
          <w:u w:val="single"/>
          <w:lang w:val="fr-FR"/>
        </w:rPr>
        <w:t>Hygiène des mains </w:t>
      </w:r>
      <w:r>
        <w:rPr>
          <w:sz w:val="24"/>
          <w:szCs w:val="24"/>
          <w:lang w:val="fr-FR"/>
        </w:rPr>
        <w:t>:</w:t>
      </w:r>
    </w:p>
    <w:p w:rsidR="00FF37E2" w:rsidRDefault="00FF37E2" w:rsidP="00134994">
      <w:pPr>
        <w:pStyle w:val="Lijstalinea"/>
        <w:numPr>
          <w:ilvl w:val="1"/>
          <w:numId w:val="4"/>
        </w:numPr>
        <w:jc w:val="both"/>
        <w:rPr>
          <w:sz w:val="24"/>
          <w:szCs w:val="24"/>
          <w:lang w:val="fr-FR"/>
        </w:rPr>
      </w:pPr>
      <w:r w:rsidRPr="00FF37E2">
        <w:rPr>
          <w:sz w:val="24"/>
          <w:szCs w:val="24"/>
          <w:lang w:val="fr-FR"/>
        </w:rPr>
        <w:t>À l'entrée de l'école, les mains sont désinfectées avec du gel pour les mains. Ensuite, les élèves se lavent immédiatement les mains et se rendent en classe.</w:t>
      </w:r>
    </w:p>
    <w:p w:rsidR="00FF37E2" w:rsidRDefault="00FF37E2" w:rsidP="00134994">
      <w:pPr>
        <w:pStyle w:val="Lijstalinea"/>
        <w:numPr>
          <w:ilvl w:val="1"/>
          <w:numId w:val="4"/>
        </w:numPr>
        <w:jc w:val="both"/>
        <w:rPr>
          <w:sz w:val="24"/>
          <w:szCs w:val="24"/>
          <w:lang w:val="fr-FR"/>
        </w:rPr>
      </w:pPr>
      <w:r w:rsidRPr="00FF37E2">
        <w:rPr>
          <w:sz w:val="24"/>
          <w:szCs w:val="24"/>
          <w:lang w:val="fr-FR"/>
        </w:rPr>
        <w:t>Après chaque récréation et avant de manger, les mains sont lavées.</w:t>
      </w:r>
    </w:p>
    <w:p w:rsidR="00FF37E2" w:rsidRDefault="00FF37E2" w:rsidP="00134994">
      <w:pPr>
        <w:pStyle w:val="Lijstalinea"/>
        <w:numPr>
          <w:ilvl w:val="1"/>
          <w:numId w:val="4"/>
        </w:numPr>
        <w:jc w:val="both"/>
        <w:rPr>
          <w:sz w:val="24"/>
          <w:szCs w:val="24"/>
          <w:lang w:val="fr-FR"/>
        </w:rPr>
      </w:pPr>
      <w:r w:rsidRPr="00FF37E2">
        <w:rPr>
          <w:sz w:val="24"/>
          <w:szCs w:val="24"/>
          <w:lang w:val="fr-FR"/>
        </w:rPr>
        <w:t>En quittant la salle de classe, les mains sont désinfectées avec du gel pour les mains.</w:t>
      </w:r>
    </w:p>
    <w:p w:rsidR="00225F29" w:rsidRDefault="00225F29" w:rsidP="00225F29">
      <w:pPr>
        <w:pStyle w:val="Lijstalinea"/>
        <w:ind w:left="1440"/>
        <w:jc w:val="both"/>
        <w:rPr>
          <w:sz w:val="24"/>
          <w:szCs w:val="24"/>
          <w:lang w:val="fr-FR"/>
        </w:rPr>
      </w:pPr>
      <w:bookmarkStart w:id="0" w:name="_GoBack"/>
      <w:bookmarkEnd w:id="0"/>
    </w:p>
    <w:p w:rsidR="00FF37E2" w:rsidRPr="00FF37E2" w:rsidRDefault="00FF37E2" w:rsidP="00134994">
      <w:pPr>
        <w:pStyle w:val="Lijstalinea"/>
        <w:numPr>
          <w:ilvl w:val="0"/>
          <w:numId w:val="4"/>
        </w:numPr>
        <w:jc w:val="both"/>
        <w:rPr>
          <w:sz w:val="24"/>
          <w:szCs w:val="24"/>
          <w:u w:val="single"/>
          <w:lang w:val="fr-FR"/>
        </w:rPr>
      </w:pPr>
      <w:r w:rsidRPr="00FF37E2">
        <w:rPr>
          <w:sz w:val="24"/>
          <w:szCs w:val="24"/>
          <w:u w:val="single"/>
          <w:lang w:val="fr-FR"/>
        </w:rPr>
        <w:lastRenderedPageBreak/>
        <w:t>Hygiène de la classe</w:t>
      </w:r>
    </w:p>
    <w:p w:rsidR="00FF37E2" w:rsidRPr="00FF37E2" w:rsidRDefault="00FF37E2" w:rsidP="00134994">
      <w:pPr>
        <w:pStyle w:val="Lijstalinea"/>
        <w:numPr>
          <w:ilvl w:val="1"/>
          <w:numId w:val="4"/>
        </w:numPr>
        <w:jc w:val="both"/>
        <w:rPr>
          <w:sz w:val="24"/>
          <w:szCs w:val="24"/>
          <w:lang w:val="fr-FR"/>
        </w:rPr>
      </w:pPr>
      <w:r w:rsidRPr="00FF37E2">
        <w:rPr>
          <w:sz w:val="24"/>
          <w:szCs w:val="24"/>
          <w:lang w:val="fr-FR"/>
        </w:rPr>
        <w:t>Chaque jour, les tables, chaises et poignées sont désinfectées et le sol est nettoyé.</w:t>
      </w:r>
    </w:p>
    <w:p w:rsidR="00FF37E2" w:rsidRDefault="00FF37E2" w:rsidP="00134994">
      <w:pPr>
        <w:pStyle w:val="Lijstalinea"/>
        <w:numPr>
          <w:ilvl w:val="1"/>
          <w:numId w:val="4"/>
        </w:numPr>
        <w:jc w:val="both"/>
        <w:rPr>
          <w:sz w:val="24"/>
          <w:szCs w:val="24"/>
          <w:lang w:val="fr-FR"/>
        </w:rPr>
      </w:pPr>
      <w:r w:rsidRPr="00FF37E2">
        <w:rPr>
          <w:sz w:val="24"/>
          <w:szCs w:val="24"/>
          <w:lang w:val="fr-FR"/>
        </w:rPr>
        <w:t>Les toilettes seront nettoyées deux fois par jour.</w:t>
      </w:r>
    </w:p>
    <w:p w:rsidR="00FF37E2" w:rsidRPr="00FF37E2" w:rsidRDefault="00FF37E2" w:rsidP="00134994">
      <w:pPr>
        <w:pStyle w:val="Lijstalinea"/>
        <w:ind w:left="1440"/>
        <w:jc w:val="both"/>
        <w:rPr>
          <w:sz w:val="24"/>
          <w:szCs w:val="24"/>
          <w:lang w:val="fr-FR"/>
        </w:rPr>
      </w:pPr>
    </w:p>
    <w:p w:rsidR="00333EEC" w:rsidRPr="00333EEC" w:rsidRDefault="00FF37E2" w:rsidP="00134994">
      <w:pPr>
        <w:pStyle w:val="Lijstalinea"/>
        <w:numPr>
          <w:ilvl w:val="0"/>
          <w:numId w:val="1"/>
        </w:numPr>
        <w:pBdr>
          <w:top w:val="single" w:sz="4" w:space="1" w:color="auto"/>
          <w:left w:val="single" w:sz="4" w:space="28" w:color="auto"/>
          <w:bottom w:val="single" w:sz="4" w:space="1" w:color="auto"/>
          <w:right w:val="single" w:sz="4" w:space="4" w:color="auto"/>
        </w:pBdr>
        <w:spacing w:before="120"/>
        <w:jc w:val="both"/>
        <w:rPr>
          <w:rFonts w:cs="Arial"/>
          <w:b/>
          <w:sz w:val="28"/>
          <w:szCs w:val="28"/>
          <w:shd w:val="clear" w:color="auto" w:fill="FFFFFF"/>
        </w:rPr>
      </w:pPr>
      <w:r w:rsidRPr="00333EEC">
        <w:rPr>
          <w:rFonts w:cs="Arial"/>
          <w:b/>
          <w:sz w:val="28"/>
          <w:szCs w:val="28"/>
          <w:shd w:val="clear" w:color="auto" w:fill="FFFFFF"/>
          <w:lang w:val="fr-FR"/>
        </w:rPr>
        <w:t xml:space="preserve">Ventilation </w:t>
      </w:r>
    </w:p>
    <w:p w:rsidR="00333EEC" w:rsidRDefault="00FF37E2" w:rsidP="00134994">
      <w:pPr>
        <w:spacing w:after="0"/>
        <w:jc w:val="both"/>
        <w:rPr>
          <w:b/>
          <w:sz w:val="24"/>
          <w:szCs w:val="24"/>
          <w:lang w:val="fr-FR"/>
        </w:rPr>
      </w:pPr>
      <w:r w:rsidRPr="00FF37E2">
        <w:rPr>
          <w:sz w:val="24"/>
          <w:szCs w:val="24"/>
          <w:lang w:val="fr-FR"/>
        </w:rPr>
        <w:t xml:space="preserve">Fournir de l'air frais est le meilleur moyen de réduire le risque de contamination. Les courants d'air empêchent les gouttelettes d'infection de se propager et de rester coincées dans l'air. </w:t>
      </w:r>
      <w:r w:rsidRPr="00333EEC">
        <w:rPr>
          <w:b/>
          <w:sz w:val="24"/>
          <w:szCs w:val="24"/>
          <w:lang w:val="fr-FR"/>
        </w:rPr>
        <w:t>Les fenêtres et les portes restent ouvertes</w:t>
      </w:r>
      <w:r w:rsidRPr="00FF37E2">
        <w:rPr>
          <w:sz w:val="24"/>
          <w:szCs w:val="24"/>
          <w:lang w:val="fr-FR"/>
        </w:rPr>
        <w:t xml:space="preserve">, même lorsqu'il fait froid. </w:t>
      </w:r>
      <w:r w:rsidRPr="00333EEC">
        <w:rPr>
          <w:b/>
          <w:sz w:val="24"/>
          <w:szCs w:val="24"/>
          <w:lang w:val="fr-FR"/>
        </w:rPr>
        <w:t>Assurez-vous donc que votre enfant est habillé suffisamment chaud les jours plus froids.</w:t>
      </w:r>
    </w:p>
    <w:p w:rsidR="00134994" w:rsidRDefault="00134994" w:rsidP="00134994">
      <w:pPr>
        <w:spacing w:after="0"/>
        <w:jc w:val="both"/>
        <w:rPr>
          <w:b/>
          <w:sz w:val="24"/>
          <w:szCs w:val="24"/>
          <w:lang w:val="fr-FR"/>
        </w:rPr>
      </w:pPr>
    </w:p>
    <w:p w:rsidR="00333EEC" w:rsidRPr="00333EEC" w:rsidRDefault="00333EEC" w:rsidP="00134994">
      <w:pPr>
        <w:pStyle w:val="Lijstalinea"/>
        <w:numPr>
          <w:ilvl w:val="0"/>
          <w:numId w:val="1"/>
        </w:numPr>
        <w:pBdr>
          <w:top w:val="single" w:sz="4" w:space="1" w:color="auto"/>
          <w:left w:val="single" w:sz="4" w:space="27" w:color="auto"/>
          <w:bottom w:val="single" w:sz="4" w:space="1" w:color="auto"/>
          <w:right w:val="single" w:sz="4" w:space="4" w:color="auto"/>
        </w:pBdr>
        <w:spacing w:before="120"/>
        <w:jc w:val="both"/>
        <w:rPr>
          <w:rFonts w:cs="Arial"/>
          <w:b/>
          <w:sz w:val="28"/>
          <w:szCs w:val="28"/>
          <w:shd w:val="clear" w:color="auto" w:fill="FFFFFF"/>
          <w:lang w:val="fr-FR"/>
        </w:rPr>
      </w:pPr>
      <w:r w:rsidRPr="00333EEC">
        <w:rPr>
          <w:rFonts w:cs="Arial"/>
          <w:b/>
          <w:sz w:val="28"/>
          <w:szCs w:val="28"/>
          <w:shd w:val="clear" w:color="auto" w:fill="FFFFFF"/>
          <w:lang w:val="fr-FR"/>
        </w:rPr>
        <w:t xml:space="preserve"> Déposez et récupérez les </w:t>
      </w:r>
      <w:r>
        <w:rPr>
          <w:rFonts w:cs="Arial"/>
          <w:b/>
          <w:sz w:val="28"/>
          <w:szCs w:val="28"/>
          <w:shd w:val="clear" w:color="auto" w:fill="FFFFFF"/>
          <w:lang w:val="fr-FR"/>
        </w:rPr>
        <w:t>enfants</w:t>
      </w:r>
    </w:p>
    <w:p w:rsidR="00333EEC" w:rsidRDefault="00333EEC" w:rsidP="00134994">
      <w:pPr>
        <w:jc w:val="both"/>
        <w:rPr>
          <w:sz w:val="24"/>
          <w:szCs w:val="24"/>
          <w:lang w:val="fr-FR"/>
        </w:rPr>
      </w:pPr>
      <w:r w:rsidRPr="00333EEC">
        <w:rPr>
          <w:sz w:val="24"/>
          <w:szCs w:val="24"/>
          <w:lang w:val="fr-FR"/>
        </w:rPr>
        <w:t>Malheureusement, les parents ne sont plus autorisés à entrer à l'école. Les élèves sont déposés et récupérés à la porte de l'école.</w:t>
      </w:r>
    </w:p>
    <w:p w:rsidR="00333EEC" w:rsidRDefault="00333EEC" w:rsidP="00134994">
      <w:pPr>
        <w:pStyle w:val="Lijstalinea"/>
        <w:numPr>
          <w:ilvl w:val="0"/>
          <w:numId w:val="7"/>
        </w:numPr>
        <w:jc w:val="both"/>
        <w:rPr>
          <w:sz w:val="24"/>
          <w:szCs w:val="24"/>
          <w:lang w:val="fr-FR"/>
        </w:rPr>
      </w:pPr>
      <w:r w:rsidRPr="005874AD">
        <w:rPr>
          <w:sz w:val="24"/>
          <w:szCs w:val="24"/>
          <w:u w:val="single"/>
          <w:lang w:val="fr-FR"/>
        </w:rPr>
        <w:t>Déposer</w:t>
      </w:r>
      <w:r w:rsidRPr="00333EEC">
        <w:rPr>
          <w:sz w:val="24"/>
          <w:szCs w:val="24"/>
          <w:lang w:val="fr-FR"/>
        </w:rPr>
        <w:t>:</w:t>
      </w:r>
    </w:p>
    <w:p w:rsidR="00333EEC" w:rsidRDefault="00333EEC" w:rsidP="00134994">
      <w:pPr>
        <w:pStyle w:val="Lijstalinea"/>
        <w:numPr>
          <w:ilvl w:val="1"/>
          <w:numId w:val="7"/>
        </w:numPr>
        <w:jc w:val="both"/>
        <w:rPr>
          <w:sz w:val="24"/>
          <w:szCs w:val="24"/>
          <w:lang w:val="fr-FR"/>
        </w:rPr>
      </w:pPr>
      <w:r w:rsidRPr="005874AD">
        <w:rPr>
          <w:b/>
          <w:sz w:val="24"/>
          <w:szCs w:val="24"/>
          <w:lang w:val="fr-FR"/>
        </w:rPr>
        <w:t>La garde préscolaire (7h30 - 8h35)</w:t>
      </w:r>
      <w:r w:rsidRPr="00333EEC">
        <w:rPr>
          <w:sz w:val="24"/>
          <w:szCs w:val="24"/>
          <w:lang w:val="fr-FR"/>
        </w:rPr>
        <w:t xml:space="preserve"> est réservée aux enfants dont les </w:t>
      </w:r>
      <w:r w:rsidRPr="005874AD">
        <w:rPr>
          <w:b/>
          <w:sz w:val="24"/>
          <w:szCs w:val="24"/>
          <w:lang w:val="fr-FR"/>
        </w:rPr>
        <w:t xml:space="preserve">parents </w:t>
      </w:r>
      <w:r w:rsidRPr="00333EEC">
        <w:rPr>
          <w:sz w:val="24"/>
          <w:szCs w:val="24"/>
          <w:lang w:val="fr-FR"/>
        </w:rPr>
        <w:t xml:space="preserve">doivent </w:t>
      </w:r>
      <w:r w:rsidRPr="005874AD">
        <w:rPr>
          <w:b/>
          <w:sz w:val="24"/>
          <w:szCs w:val="24"/>
          <w:lang w:val="fr-FR"/>
        </w:rPr>
        <w:t>travailler</w:t>
      </w:r>
      <w:r w:rsidRPr="00333EEC">
        <w:rPr>
          <w:sz w:val="24"/>
          <w:szCs w:val="24"/>
          <w:lang w:val="fr-FR"/>
        </w:rPr>
        <w:t>.</w:t>
      </w:r>
    </w:p>
    <w:p w:rsidR="00333EEC" w:rsidRDefault="00333EEC" w:rsidP="00134994">
      <w:pPr>
        <w:pStyle w:val="Lijstalinea"/>
        <w:numPr>
          <w:ilvl w:val="1"/>
          <w:numId w:val="7"/>
        </w:numPr>
        <w:jc w:val="both"/>
        <w:rPr>
          <w:sz w:val="24"/>
          <w:szCs w:val="24"/>
          <w:lang w:val="fr-FR"/>
        </w:rPr>
      </w:pPr>
      <w:r w:rsidRPr="00333EEC">
        <w:rPr>
          <w:sz w:val="24"/>
          <w:szCs w:val="24"/>
          <w:lang w:val="fr-FR"/>
        </w:rPr>
        <w:t xml:space="preserve">Les autres enfants ne sont autorisés à venir à l'école qu'entre </w:t>
      </w:r>
      <w:r w:rsidRPr="005874AD">
        <w:rPr>
          <w:b/>
          <w:sz w:val="24"/>
          <w:szCs w:val="24"/>
          <w:lang w:val="fr-FR"/>
        </w:rPr>
        <w:t>8h35 et 8h50</w:t>
      </w:r>
      <w:r w:rsidRPr="00333EEC">
        <w:rPr>
          <w:sz w:val="24"/>
          <w:szCs w:val="24"/>
          <w:lang w:val="fr-FR"/>
        </w:rPr>
        <w:t xml:space="preserve"> (assurez-vous que vous n'êtes pas en retard!). Après </w:t>
      </w:r>
      <w:r w:rsidR="005874AD">
        <w:rPr>
          <w:sz w:val="24"/>
          <w:szCs w:val="24"/>
          <w:lang w:val="fr-FR"/>
        </w:rPr>
        <w:t>avoir</w:t>
      </w:r>
      <w:r w:rsidRPr="00333EEC">
        <w:rPr>
          <w:sz w:val="24"/>
          <w:szCs w:val="24"/>
          <w:lang w:val="fr-FR"/>
        </w:rPr>
        <w:t xml:space="preserve"> lavé les mains, ils se rendent</w:t>
      </w:r>
      <w:r>
        <w:rPr>
          <w:sz w:val="24"/>
          <w:szCs w:val="24"/>
          <w:lang w:val="fr-FR"/>
        </w:rPr>
        <w:t xml:space="preserve"> immédiatement dans leur classe.</w:t>
      </w:r>
    </w:p>
    <w:p w:rsidR="005874AD" w:rsidRPr="00134994" w:rsidRDefault="00333EEC" w:rsidP="00134994">
      <w:pPr>
        <w:pStyle w:val="Lijstalinea"/>
        <w:numPr>
          <w:ilvl w:val="1"/>
          <w:numId w:val="7"/>
        </w:numPr>
        <w:jc w:val="both"/>
        <w:rPr>
          <w:sz w:val="24"/>
          <w:szCs w:val="24"/>
          <w:lang w:val="fr-FR"/>
        </w:rPr>
      </w:pPr>
      <w:r w:rsidRPr="00333EEC">
        <w:rPr>
          <w:sz w:val="24"/>
          <w:szCs w:val="24"/>
          <w:lang w:val="fr-FR"/>
        </w:rPr>
        <w:t>Nous faisons une exception pour les enfants de la classe d'accueil (</w:t>
      </w:r>
      <w:proofErr w:type="spellStart"/>
      <w:r w:rsidR="005874AD">
        <w:rPr>
          <w:sz w:val="24"/>
          <w:szCs w:val="24"/>
          <w:lang w:val="fr-FR"/>
        </w:rPr>
        <w:t>juf</w:t>
      </w:r>
      <w:proofErr w:type="spellEnd"/>
      <w:r w:rsidRPr="00333EEC">
        <w:rPr>
          <w:sz w:val="24"/>
          <w:szCs w:val="24"/>
          <w:lang w:val="fr-FR"/>
        </w:rPr>
        <w:t xml:space="preserve"> </w:t>
      </w:r>
      <w:proofErr w:type="spellStart"/>
      <w:r w:rsidRPr="00333EEC">
        <w:rPr>
          <w:sz w:val="24"/>
          <w:szCs w:val="24"/>
          <w:lang w:val="fr-FR"/>
        </w:rPr>
        <w:t>Leen</w:t>
      </w:r>
      <w:proofErr w:type="spellEnd"/>
      <w:r w:rsidRPr="00333EEC">
        <w:rPr>
          <w:sz w:val="24"/>
          <w:szCs w:val="24"/>
          <w:lang w:val="fr-FR"/>
        </w:rPr>
        <w:t>) et de la première maternelle</w:t>
      </w:r>
      <w:r w:rsidR="005874AD">
        <w:rPr>
          <w:sz w:val="24"/>
          <w:szCs w:val="24"/>
          <w:lang w:val="fr-FR"/>
        </w:rPr>
        <w:t xml:space="preserve"> (</w:t>
      </w:r>
      <w:proofErr w:type="spellStart"/>
      <w:r w:rsidR="005874AD">
        <w:rPr>
          <w:sz w:val="24"/>
          <w:szCs w:val="24"/>
          <w:lang w:val="fr-FR"/>
        </w:rPr>
        <w:t>juf</w:t>
      </w:r>
      <w:proofErr w:type="spellEnd"/>
      <w:r w:rsidR="005874AD">
        <w:rPr>
          <w:sz w:val="24"/>
          <w:szCs w:val="24"/>
          <w:lang w:val="fr-FR"/>
        </w:rPr>
        <w:t xml:space="preserve"> Anja)</w:t>
      </w:r>
      <w:r w:rsidRPr="00333EEC">
        <w:rPr>
          <w:sz w:val="24"/>
          <w:szCs w:val="24"/>
          <w:lang w:val="fr-FR"/>
        </w:rPr>
        <w:t>: ils peuvent être déposés en classe par maman ou papa. (avec masque</w:t>
      </w:r>
      <w:r w:rsidRPr="005874AD">
        <w:rPr>
          <w:sz w:val="24"/>
          <w:szCs w:val="24"/>
          <w:lang w:val="fr-FR"/>
        </w:rPr>
        <w:t>)</w:t>
      </w:r>
    </w:p>
    <w:p w:rsidR="005874AD" w:rsidRDefault="005874AD" w:rsidP="00134994">
      <w:pPr>
        <w:pStyle w:val="Lijstalinea"/>
        <w:numPr>
          <w:ilvl w:val="0"/>
          <w:numId w:val="7"/>
        </w:numPr>
        <w:spacing w:before="240"/>
        <w:jc w:val="both"/>
        <w:rPr>
          <w:sz w:val="24"/>
          <w:szCs w:val="24"/>
          <w:lang w:val="fr-FR"/>
        </w:rPr>
      </w:pPr>
      <w:r w:rsidRPr="005874AD">
        <w:rPr>
          <w:sz w:val="24"/>
          <w:szCs w:val="24"/>
          <w:u w:val="single"/>
          <w:lang w:val="fr-FR"/>
        </w:rPr>
        <w:t>Récupérer</w:t>
      </w:r>
      <w:r>
        <w:rPr>
          <w:sz w:val="24"/>
          <w:szCs w:val="24"/>
          <w:lang w:val="fr-FR"/>
        </w:rPr>
        <w:t> :</w:t>
      </w:r>
    </w:p>
    <w:p w:rsidR="005874AD" w:rsidRDefault="005874AD" w:rsidP="00134994">
      <w:pPr>
        <w:pStyle w:val="Lijstalinea"/>
        <w:jc w:val="both"/>
        <w:rPr>
          <w:sz w:val="24"/>
          <w:szCs w:val="24"/>
          <w:lang w:val="fr-FR"/>
        </w:rPr>
      </w:pPr>
      <w:r w:rsidRPr="005874AD">
        <w:rPr>
          <w:sz w:val="24"/>
          <w:szCs w:val="24"/>
          <w:lang w:val="fr-FR"/>
        </w:rPr>
        <w:t>Pour éviter les foules dans le hall et à la porte de l'école, les classes sortent à des heures différentes.</w:t>
      </w:r>
    </w:p>
    <w:p w:rsidR="005874AD" w:rsidRDefault="005874AD" w:rsidP="00134994">
      <w:pPr>
        <w:pStyle w:val="Lijstalinea"/>
        <w:numPr>
          <w:ilvl w:val="0"/>
          <w:numId w:val="8"/>
        </w:numPr>
        <w:jc w:val="both"/>
        <w:rPr>
          <w:sz w:val="24"/>
          <w:szCs w:val="24"/>
          <w:lang w:val="fr-FR"/>
        </w:rPr>
      </w:pPr>
      <w:r w:rsidRPr="005874AD">
        <w:rPr>
          <w:sz w:val="24"/>
          <w:szCs w:val="24"/>
          <w:lang w:val="fr-FR"/>
        </w:rPr>
        <w:t>Lundi, mardi, jeudi et vendredi:</w:t>
      </w:r>
    </w:p>
    <w:p w:rsidR="005874AD" w:rsidRDefault="005874AD" w:rsidP="00134994">
      <w:pPr>
        <w:pStyle w:val="Lijstalinea"/>
        <w:numPr>
          <w:ilvl w:val="1"/>
          <w:numId w:val="8"/>
        </w:numPr>
        <w:jc w:val="both"/>
        <w:rPr>
          <w:sz w:val="24"/>
          <w:szCs w:val="24"/>
          <w:lang w:val="fr-FR"/>
        </w:rPr>
      </w:pPr>
      <w:r>
        <w:rPr>
          <w:sz w:val="24"/>
          <w:szCs w:val="24"/>
          <w:lang w:val="fr-FR"/>
        </w:rPr>
        <w:t xml:space="preserve">Les classes de l’école maternelle : </w:t>
      </w:r>
      <w:r w:rsidRPr="005874AD">
        <w:rPr>
          <w:b/>
          <w:sz w:val="24"/>
          <w:szCs w:val="24"/>
          <w:lang w:val="fr-FR"/>
        </w:rPr>
        <w:t>15h10</w:t>
      </w:r>
    </w:p>
    <w:p w:rsidR="005874AD" w:rsidRPr="005874AD" w:rsidRDefault="005874AD" w:rsidP="00134994">
      <w:pPr>
        <w:pStyle w:val="Lijstalinea"/>
        <w:numPr>
          <w:ilvl w:val="1"/>
          <w:numId w:val="8"/>
        </w:numPr>
        <w:jc w:val="both"/>
        <w:rPr>
          <w:b/>
          <w:sz w:val="24"/>
          <w:szCs w:val="24"/>
          <w:lang w:val="fr-FR"/>
        </w:rPr>
      </w:pPr>
      <w:r w:rsidRPr="005874AD">
        <w:rPr>
          <w:sz w:val="24"/>
          <w:szCs w:val="24"/>
          <w:lang w:val="fr-FR"/>
        </w:rPr>
        <w:t xml:space="preserve">1ère et 2ème année: </w:t>
      </w:r>
      <w:r w:rsidRPr="005874AD">
        <w:rPr>
          <w:b/>
          <w:sz w:val="24"/>
          <w:szCs w:val="24"/>
          <w:lang w:val="fr-FR"/>
        </w:rPr>
        <w:t>15h20</w:t>
      </w:r>
    </w:p>
    <w:p w:rsidR="005874AD" w:rsidRPr="005874AD" w:rsidRDefault="005874AD" w:rsidP="00134994">
      <w:pPr>
        <w:pStyle w:val="Lijstalinea"/>
        <w:numPr>
          <w:ilvl w:val="1"/>
          <w:numId w:val="8"/>
        </w:numPr>
        <w:jc w:val="both"/>
        <w:rPr>
          <w:b/>
          <w:sz w:val="24"/>
          <w:szCs w:val="24"/>
          <w:lang w:val="fr-FR"/>
        </w:rPr>
      </w:pPr>
      <w:r w:rsidRPr="005874AD">
        <w:rPr>
          <w:sz w:val="24"/>
          <w:szCs w:val="24"/>
          <w:lang w:val="fr-FR"/>
        </w:rPr>
        <w:t xml:space="preserve">3e et 4e année: </w:t>
      </w:r>
      <w:r w:rsidRPr="005874AD">
        <w:rPr>
          <w:b/>
          <w:sz w:val="24"/>
          <w:szCs w:val="24"/>
          <w:lang w:val="fr-FR"/>
        </w:rPr>
        <w:t>15h30</w:t>
      </w:r>
    </w:p>
    <w:p w:rsidR="005874AD" w:rsidRDefault="005874AD" w:rsidP="00134994">
      <w:pPr>
        <w:pStyle w:val="Lijstalinea"/>
        <w:numPr>
          <w:ilvl w:val="1"/>
          <w:numId w:val="8"/>
        </w:numPr>
        <w:jc w:val="both"/>
        <w:rPr>
          <w:sz w:val="24"/>
          <w:szCs w:val="24"/>
          <w:lang w:val="fr-FR"/>
        </w:rPr>
      </w:pPr>
      <w:r w:rsidRPr="005874AD">
        <w:rPr>
          <w:sz w:val="24"/>
          <w:szCs w:val="24"/>
          <w:lang w:val="fr-FR"/>
        </w:rPr>
        <w:t xml:space="preserve"> 5e et 6e année: </w:t>
      </w:r>
      <w:r w:rsidRPr="005874AD">
        <w:rPr>
          <w:b/>
          <w:sz w:val="24"/>
          <w:szCs w:val="24"/>
          <w:lang w:val="fr-FR"/>
        </w:rPr>
        <w:t>15h40</w:t>
      </w:r>
    </w:p>
    <w:p w:rsidR="005874AD" w:rsidRDefault="005874AD" w:rsidP="00134994">
      <w:pPr>
        <w:pStyle w:val="Lijstalinea"/>
        <w:numPr>
          <w:ilvl w:val="0"/>
          <w:numId w:val="8"/>
        </w:numPr>
        <w:jc w:val="both"/>
        <w:rPr>
          <w:sz w:val="24"/>
          <w:szCs w:val="24"/>
          <w:lang w:val="fr-FR"/>
        </w:rPr>
      </w:pPr>
      <w:r w:rsidRPr="005874AD">
        <w:rPr>
          <w:sz w:val="24"/>
          <w:szCs w:val="24"/>
          <w:lang w:val="fr-FR"/>
        </w:rPr>
        <w:t>Mercredi:</w:t>
      </w:r>
    </w:p>
    <w:p w:rsidR="005874AD" w:rsidRPr="005874AD" w:rsidRDefault="005874AD" w:rsidP="00134994">
      <w:pPr>
        <w:pStyle w:val="Lijstalinea"/>
        <w:numPr>
          <w:ilvl w:val="1"/>
          <w:numId w:val="8"/>
        </w:numPr>
        <w:jc w:val="both"/>
        <w:rPr>
          <w:b/>
          <w:sz w:val="24"/>
          <w:szCs w:val="24"/>
          <w:lang w:val="fr-FR"/>
        </w:rPr>
      </w:pPr>
      <w:r>
        <w:rPr>
          <w:sz w:val="24"/>
          <w:szCs w:val="24"/>
          <w:lang w:val="fr-FR"/>
        </w:rPr>
        <w:t>Les classes de l’école maternelle </w:t>
      </w:r>
      <w:r w:rsidRPr="005874AD">
        <w:rPr>
          <w:sz w:val="24"/>
          <w:szCs w:val="24"/>
          <w:lang w:val="fr-FR"/>
        </w:rPr>
        <w:t xml:space="preserve">, 1ère et 2ème année: </w:t>
      </w:r>
      <w:r w:rsidRPr="005874AD">
        <w:rPr>
          <w:b/>
          <w:sz w:val="24"/>
          <w:szCs w:val="24"/>
          <w:lang w:val="fr-FR"/>
        </w:rPr>
        <w:t>12h30</w:t>
      </w:r>
    </w:p>
    <w:p w:rsidR="005874AD" w:rsidRPr="00134994" w:rsidRDefault="005874AD" w:rsidP="00134994">
      <w:pPr>
        <w:pStyle w:val="Lijstalinea"/>
        <w:numPr>
          <w:ilvl w:val="1"/>
          <w:numId w:val="8"/>
        </w:numPr>
        <w:jc w:val="both"/>
        <w:rPr>
          <w:sz w:val="24"/>
          <w:szCs w:val="24"/>
          <w:lang w:val="de-DE"/>
        </w:rPr>
      </w:pPr>
      <w:r w:rsidRPr="005874AD">
        <w:rPr>
          <w:sz w:val="24"/>
          <w:szCs w:val="24"/>
          <w:lang w:val="de-DE"/>
        </w:rPr>
        <w:t xml:space="preserve">3e, 4e, 5e et 6e </w:t>
      </w:r>
      <w:proofErr w:type="spellStart"/>
      <w:r w:rsidRPr="005874AD">
        <w:rPr>
          <w:sz w:val="24"/>
          <w:szCs w:val="24"/>
          <w:lang w:val="de-DE"/>
        </w:rPr>
        <w:t>année</w:t>
      </w:r>
      <w:proofErr w:type="spellEnd"/>
      <w:r w:rsidRPr="005874AD">
        <w:rPr>
          <w:sz w:val="24"/>
          <w:szCs w:val="24"/>
          <w:lang w:val="de-DE"/>
        </w:rPr>
        <w:t xml:space="preserve">: </w:t>
      </w:r>
      <w:r w:rsidRPr="005874AD">
        <w:rPr>
          <w:b/>
          <w:sz w:val="24"/>
          <w:szCs w:val="24"/>
          <w:lang w:val="de-DE"/>
        </w:rPr>
        <w:t>12h40</w:t>
      </w:r>
    </w:p>
    <w:p w:rsidR="005874AD" w:rsidRDefault="005874AD" w:rsidP="00134994">
      <w:pPr>
        <w:pStyle w:val="Lijstalinea"/>
        <w:numPr>
          <w:ilvl w:val="0"/>
          <w:numId w:val="7"/>
        </w:numPr>
        <w:jc w:val="both"/>
        <w:rPr>
          <w:sz w:val="24"/>
          <w:szCs w:val="24"/>
          <w:lang w:val="fr-FR"/>
        </w:rPr>
      </w:pPr>
      <w:r>
        <w:rPr>
          <w:sz w:val="24"/>
          <w:szCs w:val="24"/>
          <w:lang w:val="fr-FR"/>
        </w:rPr>
        <w:t>IBO</w:t>
      </w:r>
    </w:p>
    <w:p w:rsidR="005874AD" w:rsidRPr="005874AD" w:rsidRDefault="005874AD" w:rsidP="00134994">
      <w:pPr>
        <w:pStyle w:val="Lijstalinea"/>
        <w:jc w:val="both"/>
        <w:rPr>
          <w:sz w:val="24"/>
          <w:szCs w:val="24"/>
          <w:lang w:val="fr-FR"/>
        </w:rPr>
      </w:pPr>
      <w:r w:rsidRPr="005874AD">
        <w:rPr>
          <w:sz w:val="24"/>
          <w:szCs w:val="24"/>
          <w:lang w:val="fr-FR"/>
        </w:rPr>
        <w:t xml:space="preserve">Les enfants qui se rendent à l'IBO après l'école sont récupérés par les </w:t>
      </w:r>
      <w:r>
        <w:rPr>
          <w:sz w:val="24"/>
          <w:szCs w:val="24"/>
          <w:lang w:val="fr-FR"/>
        </w:rPr>
        <w:t>surveillants</w:t>
      </w:r>
      <w:r w:rsidRPr="005874AD">
        <w:rPr>
          <w:sz w:val="24"/>
          <w:szCs w:val="24"/>
          <w:lang w:val="fr-FR"/>
        </w:rPr>
        <w:t xml:space="preserve"> à 15h20 (le mercredi à 12h30).</w:t>
      </w:r>
    </w:p>
    <w:p w:rsidR="00333EEC" w:rsidRPr="00333EEC" w:rsidRDefault="00333EEC" w:rsidP="00134994">
      <w:pPr>
        <w:jc w:val="both"/>
        <w:rPr>
          <w:sz w:val="24"/>
          <w:szCs w:val="24"/>
          <w:lang w:val="fr-FR"/>
        </w:rPr>
      </w:pPr>
    </w:p>
    <w:p w:rsidR="005874AD" w:rsidRPr="005874AD" w:rsidRDefault="005874AD" w:rsidP="00134994">
      <w:pPr>
        <w:numPr>
          <w:ilvl w:val="0"/>
          <w:numId w:val="1"/>
        </w:numPr>
        <w:pBdr>
          <w:top w:val="single" w:sz="4" w:space="1" w:color="auto"/>
          <w:left w:val="single" w:sz="4" w:space="16" w:color="auto"/>
          <w:bottom w:val="single" w:sz="4" w:space="1" w:color="auto"/>
          <w:right w:val="single" w:sz="4" w:space="4" w:color="auto"/>
        </w:pBdr>
        <w:spacing w:before="120"/>
        <w:contextualSpacing/>
        <w:jc w:val="both"/>
        <w:rPr>
          <w:rFonts w:cs="Arial"/>
          <w:b/>
          <w:sz w:val="28"/>
          <w:szCs w:val="28"/>
          <w:shd w:val="clear" w:color="auto" w:fill="FFFFFF"/>
        </w:rPr>
      </w:pPr>
      <w:r>
        <w:rPr>
          <w:rFonts w:cs="Arial"/>
          <w:b/>
          <w:sz w:val="28"/>
          <w:szCs w:val="28"/>
          <w:shd w:val="clear" w:color="auto" w:fill="FFFFFF"/>
        </w:rPr>
        <w:t xml:space="preserve">En </w:t>
      </w:r>
      <w:proofErr w:type="spellStart"/>
      <w:r>
        <w:rPr>
          <w:rFonts w:cs="Arial"/>
          <w:b/>
          <w:sz w:val="28"/>
          <w:szCs w:val="28"/>
          <w:shd w:val="clear" w:color="auto" w:fill="FFFFFF"/>
        </w:rPr>
        <w:t>cas</w:t>
      </w:r>
      <w:proofErr w:type="spellEnd"/>
      <w:r>
        <w:rPr>
          <w:rFonts w:cs="Arial"/>
          <w:b/>
          <w:sz w:val="28"/>
          <w:szCs w:val="28"/>
          <w:shd w:val="clear" w:color="auto" w:fill="FFFFFF"/>
        </w:rPr>
        <w:t xml:space="preserve"> de </w:t>
      </w:r>
      <w:proofErr w:type="spellStart"/>
      <w:r>
        <w:rPr>
          <w:rFonts w:cs="Arial"/>
          <w:b/>
          <w:sz w:val="28"/>
          <w:szCs w:val="28"/>
          <w:shd w:val="clear" w:color="auto" w:fill="FFFFFF"/>
        </w:rPr>
        <w:t>maladie</w:t>
      </w:r>
      <w:proofErr w:type="spellEnd"/>
    </w:p>
    <w:p w:rsidR="00353FE9" w:rsidRDefault="005874AD" w:rsidP="00134994">
      <w:pPr>
        <w:pStyle w:val="Lijstalinea"/>
        <w:numPr>
          <w:ilvl w:val="0"/>
          <w:numId w:val="7"/>
        </w:numPr>
        <w:jc w:val="both"/>
        <w:rPr>
          <w:sz w:val="24"/>
          <w:szCs w:val="24"/>
          <w:lang w:val="fr-FR"/>
        </w:rPr>
      </w:pPr>
      <w:r w:rsidRPr="00353FE9">
        <w:rPr>
          <w:sz w:val="24"/>
          <w:szCs w:val="24"/>
          <w:lang w:val="fr-FR"/>
        </w:rPr>
        <w:t>Les élèves qui reviennent d'un pays ou d'une région avec le code orange suivent les conseils du médecin généraliste.</w:t>
      </w:r>
    </w:p>
    <w:p w:rsidR="00353FE9" w:rsidRDefault="005874AD" w:rsidP="00134994">
      <w:pPr>
        <w:pStyle w:val="Lijstalinea"/>
        <w:numPr>
          <w:ilvl w:val="0"/>
          <w:numId w:val="7"/>
        </w:numPr>
        <w:jc w:val="both"/>
        <w:rPr>
          <w:sz w:val="24"/>
          <w:szCs w:val="24"/>
          <w:lang w:val="fr-FR"/>
        </w:rPr>
      </w:pPr>
      <w:r w:rsidRPr="00353FE9">
        <w:rPr>
          <w:sz w:val="24"/>
          <w:szCs w:val="24"/>
          <w:lang w:val="fr-FR"/>
        </w:rPr>
        <w:lastRenderedPageBreak/>
        <w:t>Les élèves qui reviennent d'un pays ou d'une région avec le code rouge doivent être mis en quarantaine et doivent subir des tests.</w:t>
      </w:r>
    </w:p>
    <w:p w:rsidR="00353FE9" w:rsidRDefault="005874AD" w:rsidP="00134994">
      <w:pPr>
        <w:pStyle w:val="Lijstalinea"/>
        <w:numPr>
          <w:ilvl w:val="0"/>
          <w:numId w:val="7"/>
        </w:numPr>
        <w:jc w:val="both"/>
        <w:rPr>
          <w:b/>
          <w:sz w:val="24"/>
          <w:szCs w:val="24"/>
          <w:lang w:val="fr-FR"/>
        </w:rPr>
      </w:pPr>
      <w:r w:rsidRPr="00353FE9">
        <w:rPr>
          <w:sz w:val="24"/>
          <w:szCs w:val="24"/>
          <w:lang w:val="fr-FR"/>
        </w:rPr>
        <w:t xml:space="preserve">Si un élève a de la fièvre ou d'autres symptômes de maladie, l'élève reste à la maison et va chez le médecin. </w:t>
      </w:r>
      <w:r w:rsidRPr="00353FE9">
        <w:rPr>
          <w:b/>
          <w:sz w:val="24"/>
          <w:szCs w:val="24"/>
          <w:lang w:val="fr-FR"/>
        </w:rPr>
        <w:t>N'oubliez pas de prévenir l'école (02/410 37 85).</w:t>
      </w:r>
    </w:p>
    <w:p w:rsidR="00353FE9" w:rsidRPr="00353FE9" w:rsidRDefault="005874AD" w:rsidP="00134994">
      <w:pPr>
        <w:pStyle w:val="Lijstalinea"/>
        <w:numPr>
          <w:ilvl w:val="0"/>
          <w:numId w:val="7"/>
        </w:numPr>
        <w:jc w:val="both"/>
        <w:rPr>
          <w:b/>
          <w:sz w:val="24"/>
          <w:szCs w:val="24"/>
          <w:lang w:val="fr-FR"/>
        </w:rPr>
      </w:pPr>
      <w:r w:rsidRPr="00353FE9">
        <w:rPr>
          <w:sz w:val="24"/>
          <w:szCs w:val="24"/>
          <w:lang w:val="fr-FR"/>
        </w:rPr>
        <w:t xml:space="preserve">Votre enfant tombe-t-il malade à l'école? </w:t>
      </w:r>
      <w:r w:rsidR="00353FE9">
        <w:rPr>
          <w:sz w:val="24"/>
          <w:szCs w:val="24"/>
          <w:lang w:val="fr-FR"/>
        </w:rPr>
        <w:t>Nous</w:t>
      </w:r>
      <w:r w:rsidRPr="00353FE9">
        <w:rPr>
          <w:sz w:val="24"/>
          <w:szCs w:val="24"/>
          <w:lang w:val="fr-FR"/>
        </w:rPr>
        <w:t xml:space="preserve"> le mettons dans une pièce séparée. Nous vous demandons ensuite de venir chercher votre enfant.</w:t>
      </w:r>
    </w:p>
    <w:p w:rsidR="00353FE9" w:rsidRPr="00353FE9" w:rsidRDefault="005874AD" w:rsidP="00134994">
      <w:pPr>
        <w:pStyle w:val="Lijstalinea"/>
        <w:numPr>
          <w:ilvl w:val="0"/>
          <w:numId w:val="7"/>
        </w:numPr>
        <w:jc w:val="both"/>
        <w:rPr>
          <w:b/>
          <w:sz w:val="24"/>
          <w:szCs w:val="24"/>
          <w:lang w:val="fr-FR"/>
        </w:rPr>
      </w:pPr>
      <w:r w:rsidRPr="00353FE9">
        <w:rPr>
          <w:sz w:val="24"/>
          <w:szCs w:val="24"/>
          <w:lang w:val="fr-FR"/>
        </w:rPr>
        <w:t xml:space="preserve">Si une infection </w:t>
      </w:r>
      <w:r w:rsidR="00353FE9">
        <w:rPr>
          <w:sz w:val="24"/>
          <w:szCs w:val="24"/>
          <w:lang w:val="fr-FR"/>
        </w:rPr>
        <w:t>se produit</w:t>
      </w:r>
      <w:r w:rsidRPr="00353FE9">
        <w:rPr>
          <w:sz w:val="24"/>
          <w:szCs w:val="24"/>
          <w:lang w:val="fr-FR"/>
        </w:rPr>
        <w:t xml:space="preserve"> à l'école, le CLB est responsable du suivi. Il y aura une communication claire.</w:t>
      </w:r>
    </w:p>
    <w:p w:rsidR="005874AD" w:rsidRPr="00353FE9" w:rsidRDefault="005874AD" w:rsidP="00134994">
      <w:pPr>
        <w:pStyle w:val="Lijstalinea"/>
        <w:numPr>
          <w:ilvl w:val="0"/>
          <w:numId w:val="7"/>
        </w:numPr>
        <w:jc w:val="both"/>
        <w:rPr>
          <w:b/>
          <w:sz w:val="24"/>
          <w:szCs w:val="24"/>
          <w:lang w:val="fr-FR"/>
        </w:rPr>
      </w:pPr>
      <w:r w:rsidRPr="00353FE9">
        <w:rPr>
          <w:sz w:val="24"/>
          <w:szCs w:val="24"/>
          <w:lang w:val="fr-FR"/>
        </w:rPr>
        <w:t>Si votre enfant doit être mis en quarantaine, nous examinerons si l'apprentissage à distance peut être organisé.</w:t>
      </w:r>
    </w:p>
    <w:p w:rsidR="00FF37E2" w:rsidRDefault="00FF37E2" w:rsidP="00134994">
      <w:pPr>
        <w:jc w:val="both"/>
        <w:rPr>
          <w:sz w:val="24"/>
          <w:szCs w:val="24"/>
          <w:lang w:val="fr-FR"/>
        </w:rPr>
      </w:pPr>
    </w:p>
    <w:p w:rsidR="00353FE9" w:rsidRPr="005874AD" w:rsidRDefault="00353FE9" w:rsidP="00134994">
      <w:pPr>
        <w:numPr>
          <w:ilvl w:val="0"/>
          <w:numId w:val="1"/>
        </w:numPr>
        <w:pBdr>
          <w:top w:val="single" w:sz="4" w:space="1" w:color="auto"/>
          <w:left w:val="single" w:sz="4" w:space="16" w:color="auto"/>
          <w:bottom w:val="single" w:sz="4" w:space="1" w:color="auto"/>
          <w:right w:val="single" w:sz="4" w:space="4" w:color="auto"/>
        </w:pBdr>
        <w:spacing w:before="120"/>
        <w:contextualSpacing/>
        <w:jc w:val="both"/>
        <w:rPr>
          <w:rFonts w:cs="Arial"/>
          <w:b/>
          <w:sz w:val="28"/>
          <w:szCs w:val="28"/>
          <w:shd w:val="clear" w:color="auto" w:fill="FFFFFF"/>
        </w:rPr>
      </w:pPr>
      <w:r>
        <w:rPr>
          <w:rFonts w:cs="Arial"/>
          <w:b/>
          <w:sz w:val="28"/>
          <w:szCs w:val="28"/>
          <w:shd w:val="clear" w:color="auto" w:fill="FFFFFF"/>
        </w:rPr>
        <w:t>Absences</w:t>
      </w:r>
    </w:p>
    <w:p w:rsidR="00353FE9" w:rsidRDefault="00353FE9" w:rsidP="00134994">
      <w:pPr>
        <w:pStyle w:val="Lijstalinea"/>
        <w:numPr>
          <w:ilvl w:val="0"/>
          <w:numId w:val="10"/>
        </w:numPr>
        <w:jc w:val="both"/>
        <w:rPr>
          <w:sz w:val="24"/>
          <w:szCs w:val="24"/>
          <w:lang w:val="fr-FR"/>
        </w:rPr>
      </w:pPr>
      <w:r w:rsidRPr="00353FE9">
        <w:rPr>
          <w:b/>
          <w:sz w:val="24"/>
          <w:szCs w:val="24"/>
          <w:lang w:val="fr-FR"/>
        </w:rPr>
        <w:t>Les élèves de</w:t>
      </w:r>
      <w:r>
        <w:rPr>
          <w:b/>
          <w:sz w:val="24"/>
          <w:szCs w:val="24"/>
          <w:lang w:val="fr-FR"/>
        </w:rPr>
        <w:t xml:space="preserve"> l'enseignement obligatoire doivent</w:t>
      </w:r>
      <w:r w:rsidRPr="00353FE9">
        <w:rPr>
          <w:b/>
          <w:sz w:val="24"/>
          <w:szCs w:val="24"/>
          <w:lang w:val="fr-FR"/>
        </w:rPr>
        <w:t xml:space="preserve"> venir à l'école</w:t>
      </w:r>
      <w:r w:rsidRPr="00353FE9">
        <w:rPr>
          <w:sz w:val="24"/>
          <w:szCs w:val="24"/>
          <w:lang w:val="fr-FR"/>
        </w:rPr>
        <w:t>, à moins qu'il y ait une raison valable: par exemple, votre enfant doit être mis en quarantaine, votre enfant est malade ou appartient à un groupe à risque (un certificat du médecin est nécessaire pour cela).</w:t>
      </w:r>
    </w:p>
    <w:p w:rsidR="00353FE9" w:rsidRDefault="00353FE9" w:rsidP="00134994">
      <w:pPr>
        <w:pStyle w:val="Lijstalinea"/>
        <w:numPr>
          <w:ilvl w:val="0"/>
          <w:numId w:val="10"/>
        </w:numPr>
        <w:jc w:val="both"/>
        <w:rPr>
          <w:sz w:val="24"/>
          <w:szCs w:val="24"/>
          <w:lang w:val="fr-FR"/>
        </w:rPr>
      </w:pPr>
      <w:r w:rsidRPr="00353FE9">
        <w:rPr>
          <w:sz w:val="24"/>
          <w:szCs w:val="24"/>
          <w:lang w:val="fr-FR"/>
        </w:rPr>
        <w:t xml:space="preserve">Si la santé de votre enfant vous préoccupe, veuillez contacter </w:t>
      </w:r>
      <w:proofErr w:type="spellStart"/>
      <w:r>
        <w:rPr>
          <w:sz w:val="24"/>
          <w:szCs w:val="24"/>
          <w:lang w:val="fr-FR"/>
        </w:rPr>
        <w:t>juf</w:t>
      </w:r>
      <w:proofErr w:type="spellEnd"/>
      <w:r w:rsidRPr="00353FE9">
        <w:rPr>
          <w:sz w:val="24"/>
          <w:szCs w:val="24"/>
          <w:lang w:val="fr-FR"/>
        </w:rPr>
        <w:t xml:space="preserve"> Sophie.</w:t>
      </w:r>
    </w:p>
    <w:p w:rsidR="00353FE9" w:rsidRDefault="00353FE9" w:rsidP="00134994">
      <w:pPr>
        <w:pStyle w:val="Lijstalinea"/>
        <w:numPr>
          <w:ilvl w:val="0"/>
          <w:numId w:val="10"/>
        </w:numPr>
        <w:jc w:val="both"/>
        <w:rPr>
          <w:sz w:val="24"/>
          <w:szCs w:val="24"/>
          <w:lang w:val="fr-FR"/>
        </w:rPr>
      </w:pPr>
      <w:r>
        <w:rPr>
          <w:sz w:val="24"/>
          <w:szCs w:val="24"/>
          <w:lang w:val="fr-FR"/>
        </w:rPr>
        <w:t>Les élèves restent à la maison</w:t>
      </w:r>
      <w:r w:rsidRPr="00353FE9">
        <w:rPr>
          <w:sz w:val="24"/>
          <w:szCs w:val="24"/>
          <w:lang w:val="fr-FR"/>
        </w:rPr>
        <w:t xml:space="preserve"> sans raison valable sont enregistrés avec un code d'absences problématiques. Il est important que votre enfant puisse parler de tout sentiment d'anxiété. Le CLB peut aider votre enfant dans ce domaine.</w:t>
      </w:r>
    </w:p>
    <w:p w:rsidR="00353FE9" w:rsidRPr="00353FE9" w:rsidRDefault="00353FE9" w:rsidP="00134994">
      <w:pPr>
        <w:pStyle w:val="Lijstalinea"/>
        <w:jc w:val="both"/>
        <w:rPr>
          <w:sz w:val="24"/>
          <w:szCs w:val="24"/>
          <w:lang w:val="fr-FR"/>
        </w:rPr>
      </w:pPr>
    </w:p>
    <w:p w:rsidR="00353FE9" w:rsidRPr="005874AD" w:rsidRDefault="00353FE9" w:rsidP="00134994">
      <w:pPr>
        <w:numPr>
          <w:ilvl w:val="0"/>
          <w:numId w:val="1"/>
        </w:numPr>
        <w:pBdr>
          <w:top w:val="single" w:sz="4" w:space="1" w:color="auto"/>
          <w:left w:val="single" w:sz="4" w:space="16" w:color="auto"/>
          <w:bottom w:val="single" w:sz="4" w:space="1" w:color="auto"/>
          <w:right w:val="single" w:sz="4" w:space="4" w:color="auto"/>
        </w:pBdr>
        <w:spacing w:before="120"/>
        <w:contextualSpacing/>
        <w:jc w:val="both"/>
        <w:rPr>
          <w:rFonts w:cs="Arial"/>
          <w:b/>
          <w:sz w:val="28"/>
          <w:szCs w:val="28"/>
          <w:shd w:val="clear" w:color="auto" w:fill="FFFFFF"/>
        </w:rPr>
      </w:pPr>
      <w:r>
        <w:rPr>
          <w:rFonts w:cs="Arial"/>
          <w:b/>
          <w:sz w:val="28"/>
          <w:szCs w:val="28"/>
          <w:shd w:val="clear" w:color="auto" w:fill="FFFFFF"/>
        </w:rPr>
        <w:t>Parents</w:t>
      </w:r>
    </w:p>
    <w:p w:rsidR="00353FE9" w:rsidRDefault="00353FE9" w:rsidP="00134994">
      <w:pPr>
        <w:pStyle w:val="Lijstalinea"/>
        <w:numPr>
          <w:ilvl w:val="0"/>
          <w:numId w:val="11"/>
        </w:numPr>
        <w:jc w:val="both"/>
        <w:rPr>
          <w:sz w:val="24"/>
          <w:szCs w:val="24"/>
          <w:lang w:val="fr-FR"/>
        </w:rPr>
      </w:pPr>
      <w:r w:rsidRPr="00353FE9">
        <w:rPr>
          <w:sz w:val="24"/>
          <w:szCs w:val="24"/>
          <w:lang w:val="fr-FR"/>
        </w:rPr>
        <w:t>Nous essayons d'éviter les visites physiques à l'école pendant la journée scolaire. Vous ne pouvez venir à l'école que pour une raison urgente. Veuillez toujours nous contacter par téléphone au préalable (02/410 37 85)</w:t>
      </w:r>
    </w:p>
    <w:p w:rsidR="00353FE9" w:rsidRDefault="00353FE9" w:rsidP="00134994">
      <w:pPr>
        <w:pStyle w:val="Lijstalinea"/>
        <w:numPr>
          <w:ilvl w:val="0"/>
          <w:numId w:val="11"/>
        </w:numPr>
        <w:jc w:val="both"/>
        <w:rPr>
          <w:sz w:val="24"/>
          <w:szCs w:val="24"/>
          <w:lang w:val="fr-FR"/>
        </w:rPr>
      </w:pPr>
      <w:r w:rsidRPr="00353FE9">
        <w:rPr>
          <w:sz w:val="24"/>
          <w:szCs w:val="24"/>
          <w:lang w:val="fr-FR"/>
        </w:rPr>
        <w:t>En raison des conditions corona, nous allons abor</w:t>
      </w:r>
      <w:r>
        <w:rPr>
          <w:sz w:val="24"/>
          <w:szCs w:val="24"/>
          <w:lang w:val="fr-FR"/>
        </w:rPr>
        <w:t>der différemment le moment d’</w:t>
      </w:r>
      <w:r w:rsidRPr="00353FE9">
        <w:rPr>
          <w:sz w:val="24"/>
          <w:szCs w:val="24"/>
          <w:lang w:val="fr-FR"/>
        </w:rPr>
        <w:t>information. Plus d'informations suivront.</w:t>
      </w:r>
    </w:p>
    <w:p w:rsidR="00353FE9" w:rsidRDefault="00353FE9" w:rsidP="00134994">
      <w:pPr>
        <w:pStyle w:val="Lijstalinea"/>
        <w:numPr>
          <w:ilvl w:val="0"/>
          <w:numId w:val="11"/>
        </w:numPr>
        <w:jc w:val="both"/>
        <w:rPr>
          <w:sz w:val="24"/>
          <w:szCs w:val="24"/>
          <w:lang w:val="fr-FR"/>
        </w:rPr>
      </w:pPr>
      <w:r w:rsidRPr="00353FE9">
        <w:rPr>
          <w:sz w:val="24"/>
          <w:szCs w:val="24"/>
          <w:lang w:val="fr-FR"/>
        </w:rPr>
        <w:t>Des contacts individuels avec les parents plus tard dans l'année seront organisés avec les mesures nécessaires.</w:t>
      </w:r>
    </w:p>
    <w:p w:rsidR="00134994" w:rsidRDefault="00134994" w:rsidP="00134994">
      <w:pPr>
        <w:pStyle w:val="Lijstalinea"/>
        <w:jc w:val="both"/>
        <w:rPr>
          <w:sz w:val="24"/>
          <w:szCs w:val="24"/>
          <w:lang w:val="fr-FR"/>
        </w:rPr>
      </w:pPr>
    </w:p>
    <w:p w:rsidR="00353FE9" w:rsidRPr="00353FE9" w:rsidRDefault="00353FE9" w:rsidP="00134994">
      <w:pPr>
        <w:jc w:val="both"/>
        <w:rPr>
          <w:i/>
          <w:sz w:val="28"/>
          <w:szCs w:val="28"/>
          <w:lang w:val="fr-FR"/>
        </w:rPr>
      </w:pPr>
      <w:r w:rsidRPr="00353FE9">
        <w:rPr>
          <w:i/>
          <w:sz w:val="28"/>
          <w:szCs w:val="28"/>
          <w:lang w:val="fr-FR"/>
        </w:rPr>
        <w:t>Nous tenons à vous remercier à l'avance pour le suivi des mesures aussi près que possible et en faire une année scolaire en toute sécurité avec nous!</w:t>
      </w:r>
    </w:p>
    <w:p w:rsidR="00353FE9" w:rsidRDefault="00353FE9" w:rsidP="00134994">
      <w:pPr>
        <w:jc w:val="both"/>
        <w:rPr>
          <w:i/>
          <w:sz w:val="28"/>
          <w:szCs w:val="28"/>
          <w:lang w:val="fr-FR"/>
        </w:rPr>
      </w:pPr>
      <w:r w:rsidRPr="00353FE9">
        <w:rPr>
          <w:i/>
          <w:sz w:val="28"/>
          <w:szCs w:val="28"/>
          <w:lang w:val="fr-FR"/>
        </w:rPr>
        <w:t>Avez-vous des questions ou des préoccupations? Alors n'hésitez pas à nous contacter.</w:t>
      </w:r>
    </w:p>
    <w:p w:rsidR="00353FE9" w:rsidRPr="00353FE9" w:rsidRDefault="00353FE9" w:rsidP="001349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i/>
          <w:sz w:val="28"/>
          <w:szCs w:val="28"/>
          <w:lang w:val="fr-FR"/>
        </w:rPr>
      </w:pPr>
      <w:r w:rsidRPr="00353FE9">
        <w:rPr>
          <w:i/>
          <w:sz w:val="28"/>
          <w:szCs w:val="28"/>
          <w:lang w:val="fr-FR"/>
        </w:rPr>
        <w:t>Meilleurs salutations,</w:t>
      </w:r>
    </w:p>
    <w:p w:rsidR="00353FE9" w:rsidRPr="00353FE9" w:rsidRDefault="00353FE9" w:rsidP="001349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i/>
          <w:sz w:val="28"/>
          <w:szCs w:val="28"/>
          <w:lang w:val="fr-FR"/>
        </w:rPr>
      </w:pPr>
      <w:proofErr w:type="spellStart"/>
      <w:r w:rsidRPr="00353FE9">
        <w:rPr>
          <w:i/>
          <w:sz w:val="28"/>
          <w:szCs w:val="28"/>
          <w:lang w:val="fr-FR"/>
        </w:rPr>
        <w:t>Juf</w:t>
      </w:r>
      <w:proofErr w:type="spellEnd"/>
      <w:r w:rsidRPr="00353FE9">
        <w:rPr>
          <w:i/>
          <w:sz w:val="28"/>
          <w:szCs w:val="28"/>
          <w:lang w:val="fr-FR"/>
        </w:rPr>
        <w:t xml:space="preserve"> Sophie et tous les professeurs</w:t>
      </w:r>
    </w:p>
    <w:p w:rsidR="00353FE9" w:rsidRPr="00353FE9" w:rsidRDefault="00353FE9" w:rsidP="00134994">
      <w:pPr>
        <w:jc w:val="both"/>
        <w:rPr>
          <w:i/>
          <w:sz w:val="28"/>
          <w:szCs w:val="28"/>
          <w:lang w:val="fr-FR"/>
        </w:rPr>
      </w:pPr>
    </w:p>
    <w:sectPr w:rsidR="00353FE9" w:rsidRPr="00353FE9" w:rsidSect="00924FA7">
      <w:pgSz w:w="12240" w:h="15840"/>
      <w:pgMar w:top="79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7F5"/>
    <w:multiLevelType w:val="hybridMultilevel"/>
    <w:tmpl w:val="77DA7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D657C"/>
    <w:multiLevelType w:val="hybridMultilevel"/>
    <w:tmpl w:val="77DA7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40573"/>
    <w:multiLevelType w:val="hybridMultilevel"/>
    <w:tmpl w:val="D2AA5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22B2C"/>
    <w:multiLevelType w:val="hybridMultilevel"/>
    <w:tmpl w:val="BFE8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C2EEC"/>
    <w:multiLevelType w:val="hybridMultilevel"/>
    <w:tmpl w:val="A3F0B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74D78"/>
    <w:multiLevelType w:val="hybridMultilevel"/>
    <w:tmpl w:val="8C5407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F5325E"/>
    <w:multiLevelType w:val="hybridMultilevel"/>
    <w:tmpl w:val="E92C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B1012"/>
    <w:multiLevelType w:val="hybridMultilevel"/>
    <w:tmpl w:val="A99AF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45C63"/>
    <w:multiLevelType w:val="hybridMultilevel"/>
    <w:tmpl w:val="A846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C1A8B"/>
    <w:multiLevelType w:val="hybridMultilevel"/>
    <w:tmpl w:val="1E4C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CC5765"/>
    <w:multiLevelType w:val="hybridMultilevel"/>
    <w:tmpl w:val="F484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4"/>
  </w:num>
  <w:num w:numId="5">
    <w:abstractNumId w:val="1"/>
  </w:num>
  <w:num w:numId="6">
    <w:abstractNumId w:val="0"/>
  </w:num>
  <w:num w:numId="7">
    <w:abstractNumId w:val="2"/>
  </w:num>
  <w:num w:numId="8">
    <w:abstractNumId w:val="5"/>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A7"/>
    <w:rsid w:val="00134994"/>
    <w:rsid w:val="00225F29"/>
    <w:rsid w:val="00333EEC"/>
    <w:rsid w:val="00353FE9"/>
    <w:rsid w:val="0051471B"/>
    <w:rsid w:val="005874AD"/>
    <w:rsid w:val="00924FA7"/>
    <w:rsid w:val="00B6187E"/>
    <w:rsid w:val="00B83141"/>
    <w:rsid w:val="00C51F63"/>
    <w:rsid w:val="00FF3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6B94"/>
  <w15:chartTrackingRefBased/>
  <w15:docId w15:val="{D0880C51-8E29-47EA-9462-66395292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4FA7"/>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3141"/>
    <w:pPr>
      <w:ind w:left="720"/>
      <w:contextualSpacing/>
    </w:pPr>
  </w:style>
  <w:style w:type="paragraph" w:styleId="Ballontekst">
    <w:name w:val="Balloon Text"/>
    <w:basedOn w:val="Standaard"/>
    <w:link w:val="BallontekstChar"/>
    <w:uiPriority w:val="99"/>
    <w:semiHidden/>
    <w:unhideWhenUsed/>
    <w:rsid w:val="0013499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4994"/>
    <w:rPr>
      <w:rFonts w:ascii="Segoe UI" w:hAnsi="Segoe UI" w:cs="Segoe UI"/>
      <w:sz w:val="18"/>
      <w:szCs w:val="18"/>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888</Words>
  <Characters>5066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Leraar</dc:creator>
  <cp:keywords/>
  <dc:description/>
  <cp:lastModifiedBy>Leraar</cp:lastModifiedBy>
  <cp:revision>3</cp:revision>
  <cp:lastPrinted>2020-08-30T10:00:00Z</cp:lastPrinted>
  <dcterms:created xsi:type="dcterms:W3CDTF">2020-08-30T08:56:00Z</dcterms:created>
  <dcterms:modified xsi:type="dcterms:W3CDTF">2020-08-30T11:30:00Z</dcterms:modified>
</cp:coreProperties>
</file>