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D4E10" w14:textId="06FD1304" w:rsidR="0048309E" w:rsidRPr="00F46435" w:rsidRDefault="00BD2C59" w:rsidP="00696E87">
      <w:pPr>
        <w:pStyle w:val="paragraph"/>
        <w:pBdr>
          <w:top w:val="thinThickSmallGap" w:sz="24" w:space="1" w:color="auto"/>
          <w:left w:val="thinThickSmallGap" w:sz="24" w:space="4" w:color="auto"/>
          <w:bottom w:val="thickThinSmallGap" w:sz="24" w:space="1" w:color="auto"/>
          <w:right w:val="thickThinSmallGap" w:sz="24" w:space="4" w:color="auto"/>
        </w:pBdr>
        <w:ind w:left="360"/>
        <w:jc w:val="center"/>
        <w:textAlignment w:val="baseline"/>
        <w:rPr>
          <w:rStyle w:val="normaltextrun1"/>
          <w:rFonts w:asciiTheme="minorHAnsi" w:hAnsiTheme="minorHAnsi" w:cstheme="minorHAnsi"/>
          <w:sz w:val="40"/>
          <w:szCs w:val="40"/>
        </w:rPr>
      </w:pPr>
      <w:r w:rsidRPr="00F46435">
        <w:rPr>
          <w:rStyle w:val="normaltextrun1"/>
          <w:rFonts w:asciiTheme="minorHAnsi" w:hAnsiTheme="minorHAnsi" w:cstheme="minorHAnsi"/>
          <w:sz w:val="40"/>
          <w:szCs w:val="40"/>
        </w:rPr>
        <w:t xml:space="preserve">Heropstart </w:t>
      </w:r>
      <w:proofErr w:type="spellStart"/>
      <w:r w:rsidRPr="00F46435">
        <w:rPr>
          <w:rStyle w:val="normaltextrun1"/>
          <w:rFonts w:asciiTheme="minorHAnsi" w:hAnsiTheme="minorHAnsi" w:cstheme="minorHAnsi"/>
          <w:sz w:val="40"/>
          <w:szCs w:val="40"/>
        </w:rPr>
        <w:t>Imelda</w:t>
      </w:r>
      <w:proofErr w:type="spellEnd"/>
      <w:r w:rsidR="004730B6">
        <w:rPr>
          <w:rStyle w:val="normaltextrun1"/>
          <w:rFonts w:asciiTheme="minorHAnsi" w:hAnsiTheme="minorHAnsi" w:cstheme="minorHAnsi"/>
          <w:sz w:val="40"/>
          <w:szCs w:val="40"/>
        </w:rPr>
        <w:t xml:space="preserve"> 15 mei 2020</w:t>
      </w:r>
      <w:bookmarkStart w:id="0" w:name="_GoBack"/>
      <w:bookmarkEnd w:id="0"/>
    </w:p>
    <w:p w14:paraId="6870DFE2" w14:textId="6723E7A5" w:rsidR="00F46435" w:rsidRPr="00F46435" w:rsidRDefault="00F46435" w:rsidP="00696E87">
      <w:pPr>
        <w:pStyle w:val="paragraph"/>
        <w:pBdr>
          <w:top w:val="thinThickSmallGap" w:sz="24" w:space="1" w:color="auto"/>
          <w:left w:val="thinThickSmallGap" w:sz="24" w:space="4" w:color="auto"/>
          <w:bottom w:val="thickThinSmallGap" w:sz="24" w:space="1" w:color="auto"/>
          <w:right w:val="thickThinSmallGap" w:sz="24" w:space="4" w:color="auto"/>
        </w:pBdr>
        <w:ind w:left="360"/>
        <w:jc w:val="center"/>
        <w:textAlignment w:val="baseline"/>
        <w:rPr>
          <w:rFonts w:asciiTheme="minorHAnsi" w:hAnsiTheme="minorHAnsi" w:cstheme="minorHAnsi"/>
          <w:lang w:val="nl-NL"/>
        </w:rPr>
      </w:pPr>
      <w:r w:rsidRPr="00F46435">
        <w:rPr>
          <w:rFonts w:asciiTheme="minorHAnsi" w:hAnsiTheme="minorHAnsi" w:cstheme="minorHAnsi"/>
          <w:lang w:val="nl-NL"/>
        </w:rPr>
        <w:t>L1 – L2 – L6: naar school</w:t>
      </w:r>
    </w:p>
    <w:p w14:paraId="677A9C3A" w14:textId="0EE6FF05" w:rsidR="00F46435" w:rsidRPr="00F46435" w:rsidRDefault="00F46435" w:rsidP="00696E87">
      <w:pPr>
        <w:pStyle w:val="paragraph"/>
        <w:pBdr>
          <w:top w:val="thinThickSmallGap" w:sz="24" w:space="1" w:color="auto"/>
          <w:left w:val="thinThickSmallGap" w:sz="24" w:space="4" w:color="auto"/>
          <w:bottom w:val="thickThinSmallGap" w:sz="24" w:space="1" w:color="auto"/>
          <w:right w:val="thickThinSmallGap" w:sz="24" w:space="4" w:color="auto"/>
        </w:pBdr>
        <w:ind w:left="360"/>
        <w:jc w:val="center"/>
        <w:textAlignment w:val="baseline"/>
        <w:rPr>
          <w:rFonts w:asciiTheme="minorHAnsi" w:hAnsiTheme="minorHAnsi" w:cstheme="minorHAnsi"/>
          <w:lang w:val="nl-NL"/>
        </w:rPr>
      </w:pPr>
      <w:r w:rsidRPr="00F46435">
        <w:rPr>
          <w:rFonts w:asciiTheme="minorHAnsi" w:hAnsiTheme="minorHAnsi" w:cstheme="minorHAnsi"/>
          <w:lang w:val="nl-NL"/>
        </w:rPr>
        <w:t>L3 – L4 – L5: blijven thuis</w:t>
      </w:r>
    </w:p>
    <w:p w14:paraId="4ED219AA" w14:textId="04904FF1" w:rsidR="00F46435" w:rsidRPr="00F46435" w:rsidRDefault="00F46435" w:rsidP="00696E87">
      <w:pPr>
        <w:pStyle w:val="paragraph"/>
        <w:pBdr>
          <w:top w:val="thinThickSmallGap" w:sz="24" w:space="1" w:color="auto"/>
          <w:left w:val="thinThickSmallGap" w:sz="24" w:space="4" w:color="auto"/>
          <w:bottom w:val="thickThinSmallGap" w:sz="24" w:space="1" w:color="auto"/>
          <w:right w:val="thickThinSmallGap" w:sz="24" w:space="4" w:color="auto"/>
        </w:pBdr>
        <w:ind w:left="360"/>
        <w:jc w:val="center"/>
        <w:textAlignment w:val="baseline"/>
        <w:rPr>
          <w:rFonts w:asciiTheme="minorHAnsi" w:hAnsiTheme="minorHAnsi" w:cstheme="minorHAnsi"/>
          <w:lang w:val="nl-NL"/>
        </w:rPr>
      </w:pPr>
      <w:r w:rsidRPr="00F46435">
        <w:rPr>
          <w:rFonts w:asciiTheme="minorHAnsi" w:hAnsiTheme="minorHAnsi" w:cstheme="minorHAnsi"/>
          <w:lang w:val="nl-NL"/>
        </w:rPr>
        <w:t>KLEUTERS: blijven thuis</w:t>
      </w:r>
    </w:p>
    <w:p w14:paraId="1C8C330C" w14:textId="04D641D3" w:rsidR="00356010" w:rsidRDefault="00356010" w:rsidP="00696E87">
      <w:pPr>
        <w:pStyle w:val="paragraph"/>
        <w:pBdr>
          <w:top w:val="thinThickSmallGap" w:sz="24" w:space="1" w:color="auto"/>
          <w:left w:val="thinThickSmallGap" w:sz="24" w:space="4" w:color="auto"/>
          <w:bottom w:val="thickThinSmallGap" w:sz="24" w:space="1" w:color="auto"/>
          <w:right w:val="thickThinSmallGap" w:sz="24" w:space="4" w:color="auto"/>
        </w:pBdr>
        <w:ind w:left="360"/>
        <w:textAlignment w:val="baseline"/>
        <w:rPr>
          <w:rStyle w:val="normaltextrun1"/>
          <w:rFonts w:ascii="Calibri" w:hAnsi="Calibri" w:cs="Calibri"/>
          <w:sz w:val="22"/>
          <w:szCs w:val="22"/>
        </w:rPr>
      </w:pPr>
    </w:p>
    <w:p w14:paraId="40378930" w14:textId="77777777" w:rsidR="00696E87" w:rsidRDefault="00696E87" w:rsidP="0048309E">
      <w:pPr>
        <w:pStyle w:val="paragraph"/>
        <w:ind w:left="360"/>
        <w:textAlignment w:val="baseline"/>
        <w:rPr>
          <w:rStyle w:val="normaltextrun1"/>
          <w:rFonts w:ascii="Calibri" w:hAnsi="Calibri" w:cs="Calibri"/>
          <w:sz w:val="22"/>
          <w:szCs w:val="22"/>
        </w:rPr>
      </w:pPr>
    </w:p>
    <w:p w14:paraId="03E265FE" w14:textId="77E1EAC8" w:rsidR="0048309E" w:rsidRDefault="0048309E" w:rsidP="0048309E">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w:t>
      </w:r>
      <w:r w:rsidR="0063460C">
        <w:rPr>
          <w:rStyle w:val="normaltextrun1"/>
          <w:rFonts w:ascii="Calibri" w:hAnsi="Calibri" w:cs="Calibri"/>
          <w:sz w:val="22"/>
          <w:szCs w:val="22"/>
        </w:rPr>
        <w:t>s</w:t>
      </w:r>
      <w:r>
        <w:rPr>
          <w:rStyle w:val="normaltextrun1"/>
          <w:rFonts w:ascii="Calibri" w:hAnsi="Calibri" w:cs="Calibri"/>
          <w:sz w:val="22"/>
          <w:szCs w:val="22"/>
        </w:rPr>
        <w:t>, </w:t>
      </w:r>
      <w:r>
        <w:rPr>
          <w:rStyle w:val="eop"/>
          <w:rFonts w:ascii="Calibri" w:hAnsi="Calibri" w:cs="Calibri"/>
          <w:sz w:val="22"/>
          <w:szCs w:val="22"/>
          <w:lang w:val="nl-NL"/>
        </w:rPr>
        <w:t> </w:t>
      </w:r>
    </w:p>
    <w:p w14:paraId="1F6F85E9" w14:textId="77777777" w:rsidR="00A563E8" w:rsidRDefault="00A563E8" w:rsidP="0048309E">
      <w:pPr>
        <w:pStyle w:val="paragraph"/>
        <w:ind w:left="360"/>
        <w:textAlignment w:val="baseline"/>
        <w:rPr>
          <w:rStyle w:val="eop"/>
          <w:rFonts w:ascii="Calibri" w:hAnsi="Calibri" w:cs="Calibri"/>
          <w:sz w:val="22"/>
          <w:szCs w:val="22"/>
          <w:lang w:val="nl-NL"/>
        </w:rPr>
      </w:pPr>
    </w:p>
    <w:p w14:paraId="4DC5B096" w14:textId="25FEF920" w:rsidR="00FE5471" w:rsidRDefault="00214B6A" w:rsidP="3B6E6E54">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w:t>
      </w:r>
      <w:r w:rsidR="00A563E8" w:rsidRPr="3B6E6E54">
        <w:rPr>
          <w:rFonts w:asciiTheme="minorHAnsi" w:hAnsiTheme="minorHAnsi" w:cstheme="minorBidi"/>
          <w:sz w:val="22"/>
          <w:szCs w:val="22"/>
        </w:rPr>
        <w:t xml:space="preserve">Vanaf </w:t>
      </w:r>
      <w:r w:rsidR="00BD2C59">
        <w:rPr>
          <w:rFonts w:asciiTheme="minorHAnsi" w:hAnsiTheme="minorHAnsi" w:cstheme="minorBidi"/>
          <w:sz w:val="22"/>
          <w:szCs w:val="22"/>
        </w:rPr>
        <w:t>15</w:t>
      </w:r>
      <w:r w:rsidR="00A563E8" w:rsidRPr="3B6E6E54">
        <w:rPr>
          <w:rFonts w:asciiTheme="minorHAnsi" w:hAnsiTheme="minorHAnsi" w:cstheme="minorBidi"/>
          <w:sz w:val="22"/>
          <w:szCs w:val="22"/>
        </w:rPr>
        <w:t xml:space="preserve"> mei </w:t>
      </w:r>
      <w:r w:rsidRPr="3B6E6E54">
        <w:rPr>
          <w:rFonts w:asciiTheme="minorHAnsi" w:hAnsiTheme="minorHAnsi" w:cstheme="minorBidi"/>
          <w:sz w:val="22"/>
          <w:szCs w:val="22"/>
        </w:rPr>
        <w:t>krijgen s</w:t>
      </w:r>
      <w:r w:rsidR="00425910" w:rsidRPr="3B6E6E54">
        <w:rPr>
          <w:rFonts w:asciiTheme="minorHAnsi" w:hAnsiTheme="minorHAnsi" w:cstheme="minorBidi"/>
          <w:sz w:val="22"/>
          <w:szCs w:val="22"/>
        </w:rPr>
        <w:t xml:space="preserve">ommige klassen </w:t>
      </w:r>
      <w:r w:rsidR="00356010" w:rsidRPr="3B6E6E54">
        <w:rPr>
          <w:rFonts w:asciiTheme="minorHAnsi" w:hAnsiTheme="minorHAnsi" w:cstheme="minorBidi"/>
          <w:sz w:val="22"/>
          <w:szCs w:val="22"/>
        </w:rPr>
        <w:t xml:space="preserve">dan </w:t>
      </w:r>
      <w:r w:rsidR="00425910" w:rsidRPr="3B6E6E54">
        <w:rPr>
          <w:rFonts w:asciiTheme="minorHAnsi" w:hAnsiTheme="minorHAnsi" w:cstheme="minorBidi"/>
          <w:sz w:val="22"/>
          <w:szCs w:val="22"/>
        </w:rPr>
        <w:t xml:space="preserve">enkele </w:t>
      </w:r>
      <w:r w:rsidR="00F46435">
        <w:rPr>
          <w:rFonts w:asciiTheme="minorHAnsi" w:hAnsiTheme="minorHAnsi" w:cstheme="minorBidi"/>
          <w:sz w:val="22"/>
          <w:szCs w:val="22"/>
        </w:rPr>
        <w:t xml:space="preserve">halve </w:t>
      </w:r>
      <w:r w:rsidR="00425910" w:rsidRPr="3B6E6E54">
        <w:rPr>
          <w:rFonts w:asciiTheme="minorHAnsi" w:hAnsiTheme="minorHAnsi" w:cstheme="minorBidi"/>
          <w:sz w:val="22"/>
          <w:szCs w:val="22"/>
        </w:rPr>
        <w:t xml:space="preserve">dagen les op school. </w:t>
      </w:r>
    </w:p>
    <w:p w14:paraId="501C82CD" w14:textId="70D2C62A" w:rsidR="005E4B1E" w:rsidRDefault="005E4B1E" w:rsidP="003C3501">
      <w:pPr>
        <w:pStyle w:val="paragraph"/>
        <w:ind w:left="360"/>
        <w:textAlignment w:val="baseline"/>
        <w:rPr>
          <w:rFonts w:asciiTheme="minorHAnsi" w:hAnsiTheme="minorHAnsi" w:cstheme="minorBidi"/>
          <w:bCs/>
          <w:sz w:val="22"/>
          <w:szCs w:val="22"/>
        </w:rPr>
      </w:pPr>
    </w:p>
    <w:p w14:paraId="004732DD" w14:textId="5B02D194" w:rsidR="009C6E3F" w:rsidRDefault="009C6E3F" w:rsidP="009C6E3F">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467708F3" w14:textId="1C625C74" w:rsidR="009C6E3F" w:rsidRDefault="009C6E3F" w:rsidP="00605CC5">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5F9F22C0" w14:textId="7B0190AF" w:rsidR="009C6E3F" w:rsidRDefault="009C6E3F" w:rsidP="00605CC5">
      <w:pPr>
        <w:pStyle w:val="paragraph"/>
        <w:numPr>
          <w:ilvl w:val="0"/>
          <w:numId w:val="8"/>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0DE1525F" w14:textId="77777777" w:rsidR="00603BDB" w:rsidRDefault="00603BDB" w:rsidP="00A563E8">
      <w:pPr>
        <w:pStyle w:val="paragraph"/>
        <w:ind w:left="360"/>
        <w:textAlignment w:val="baseline"/>
        <w:rPr>
          <w:rStyle w:val="normaltextrun1"/>
          <w:rFonts w:ascii="Calibri" w:hAnsi="Calibri" w:cs="Calibri"/>
          <w:b/>
          <w:bCs/>
        </w:rPr>
      </w:pPr>
      <w:bookmarkStart w:id="1" w:name="_Hlk39316996"/>
    </w:p>
    <w:bookmarkEnd w:id="1"/>
    <w:p w14:paraId="1821B08D" w14:textId="37267FE2" w:rsidR="00A563E8" w:rsidRPr="00F46435" w:rsidRDefault="00BD2C59" w:rsidP="00F46435">
      <w:pPr>
        <w:pStyle w:val="paragraph"/>
        <w:pBdr>
          <w:top w:val="single" w:sz="4" w:space="1" w:color="auto"/>
          <w:left w:val="single" w:sz="4" w:space="4" w:color="auto"/>
          <w:bottom w:val="single" w:sz="4" w:space="1" w:color="auto"/>
          <w:right w:val="single" w:sz="4" w:space="4" w:color="auto"/>
        </w:pBdr>
        <w:ind w:left="360"/>
        <w:jc w:val="center"/>
        <w:textAlignment w:val="baseline"/>
        <w:rPr>
          <w:rStyle w:val="normaltextrun1"/>
          <w:rFonts w:ascii="Calibri" w:hAnsi="Calibri" w:cs="Calibri"/>
          <w:b/>
          <w:bCs/>
          <w:sz w:val="28"/>
          <w:szCs w:val="28"/>
        </w:rPr>
      </w:pPr>
      <w:r w:rsidRPr="00F46435">
        <w:rPr>
          <w:rStyle w:val="normaltextrun1"/>
          <w:rFonts w:ascii="Calibri" w:hAnsi="Calibri" w:cs="Calibri"/>
          <w:b/>
          <w:bCs/>
          <w:sz w:val="28"/>
          <w:szCs w:val="28"/>
        </w:rPr>
        <w:t>L1, L2 en L6 komen vanaf 15 mei terug naar school</w:t>
      </w:r>
    </w:p>
    <w:p w14:paraId="70EA6154" w14:textId="77777777" w:rsidR="00BD2C59" w:rsidRPr="00BD2C59" w:rsidRDefault="00BD2C59" w:rsidP="00A563E8">
      <w:pPr>
        <w:pStyle w:val="paragraph"/>
        <w:ind w:left="360"/>
        <w:textAlignment w:val="baseline"/>
        <w:rPr>
          <w:rStyle w:val="normaltextrun1"/>
          <w:rFonts w:ascii="Calibri" w:hAnsi="Calibri" w:cs="Calibri"/>
          <w:iCs/>
          <w:sz w:val="22"/>
          <w:szCs w:val="22"/>
        </w:rPr>
      </w:pPr>
    </w:p>
    <w:p w14:paraId="192B42A2" w14:textId="0525C0D8" w:rsidR="00EA6FA2" w:rsidRPr="00BD2C59" w:rsidRDefault="00BD2C59" w:rsidP="00A563E8">
      <w:pPr>
        <w:pStyle w:val="paragraph"/>
        <w:ind w:left="360"/>
        <w:textAlignment w:val="baseline"/>
        <w:rPr>
          <w:rStyle w:val="normaltextrun1"/>
          <w:rFonts w:ascii="Calibri" w:hAnsi="Calibri" w:cs="Calibri"/>
          <w:iCs/>
          <w:sz w:val="22"/>
          <w:szCs w:val="22"/>
        </w:rPr>
      </w:pPr>
      <w:r w:rsidRPr="00BD2C59">
        <w:rPr>
          <w:rStyle w:val="normaltextrun1"/>
          <w:rFonts w:ascii="Calibri" w:hAnsi="Calibri" w:cs="Calibri"/>
          <w:iCs/>
          <w:sz w:val="22"/>
          <w:szCs w:val="22"/>
        </w:rPr>
        <w:t xml:space="preserve">De leerlingen van het </w:t>
      </w:r>
      <w:r w:rsidRPr="00BD2C59">
        <w:rPr>
          <w:rStyle w:val="normaltextrun1"/>
          <w:rFonts w:ascii="Calibri" w:hAnsi="Calibri" w:cs="Calibri"/>
          <w:b/>
          <w:iCs/>
          <w:sz w:val="22"/>
          <w:szCs w:val="22"/>
        </w:rPr>
        <w:t>1</w:t>
      </w:r>
      <w:r w:rsidRPr="00BD2C59">
        <w:rPr>
          <w:rStyle w:val="normaltextrun1"/>
          <w:rFonts w:ascii="Calibri" w:hAnsi="Calibri" w:cs="Calibri"/>
          <w:b/>
          <w:iCs/>
          <w:sz w:val="22"/>
          <w:szCs w:val="22"/>
          <w:vertAlign w:val="superscript"/>
        </w:rPr>
        <w:t>e</w:t>
      </w:r>
      <w:r w:rsidRPr="00BD2C59">
        <w:rPr>
          <w:rStyle w:val="normaltextrun1"/>
          <w:rFonts w:ascii="Calibri" w:hAnsi="Calibri" w:cs="Calibri"/>
          <w:b/>
          <w:iCs/>
          <w:sz w:val="22"/>
          <w:szCs w:val="22"/>
        </w:rPr>
        <w:t>, 2</w:t>
      </w:r>
      <w:r w:rsidRPr="00BD2C59">
        <w:rPr>
          <w:rStyle w:val="normaltextrun1"/>
          <w:rFonts w:ascii="Calibri" w:hAnsi="Calibri" w:cs="Calibri"/>
          <w:b/>
          <w:iCs/>
          <w:sz w:val="22"/>
          <w:szCs w:val="22"/>
          <w:vertAlign w:val="superscript"/>
        </w:rPr>
        <w:t>e</w:t>
      </w:r>
      <w:r w:rsidRPr="00BD2C59">
        <w:rPr>
          <w:rStyle w:val="normaltextrun1"/>
          <w:rFonts w:ascii="Calibri" w:hAnsi="Calibri" w:cs="Calibri"/>
          <w:b/>
          <w:iCs/>
          <w:sz w:val="22"/>
          <w:szCs w:val="22"/>
        </w:rPr>
        <w:t xml:space="preserve"> en 6</w:t>
      </w:r>
      <w:r w:rsidRPr="00BD2C59">
        <w:rPr>
          <w:rStyle w:val="normaltextrun1"/>
          <w:rFonts w:ascii="Calibri" w:hAnsi="Calibri" w:cs="Calibri"/>
          <w:b/>
          <w:iCs/>
          <w:sz w:val="22"/>
          <w:szCs w:val="22"/>
          <w:vertAlign w:val="superscript"/>
        </w:rPr>
        <w:t>e</w:t>
      </w:r>
      <w:r w:rsidRPr="00BD2C59">
        <w:rPr>
          <w:rStyle w:val="normaltextrun1"/>
          <w:rFonts w:ascii="Calibri" w:hAnsi="Calibri" w:cs="Calibri"/>
          <w:b/>
          <w:iCs/>
          <w:sz w:val="22"/>
          <w:szCs w:val="22"/>
        </w:rPr>
        <w:t xml:space="preserve"> leerjaar</w:t>
      </w:r>
      <w:r w:rsidRPr="00BD2C59">
        <w:rPr>
          <w:rStyle w:val="normaltextrun1"/>
          <w:rFonts w:ascii="Calibri" w:hAnsi="Calibri" w:cs="Calibri"/>
          <w:iCs/>
          <w:sz w:val="22"/>
          <w:szCs w:val="22"/>
        </w:rPr>
        <w:t xml:space="preserve"> gaan terug naar school. Om de veiligheid te kunnen garanderen hebben we de klassen moeten opsplitsen. </w:t>
      </w:r>
      <w:r w:rsidR="0063460C">
        <w:rPr>
          <w:rStyle w:val="normaltextrun1"/>
          <w:rFonts w:ascii="Calibri" w:hAnsi="Calibri" w:cs="Calibri"/>
          <w:iCs/>
          <w:sz w:val="22"/>
          <w:szCs w:val="22"/>
        </w:rPr>
        <w:t xml:space="preserve">Deze leerlingen </w:t>
      </w:r>
      <w:r w:rsidRPr="00BD2C59">
        <w:rPr>
          <w:rStyle w:val="normaltextrun1"/>
          <w:rFonts w:ascii="Calibri" w:hAnsi="Calibri" w:cs="Calibri"/>
          <w:iCs/>
          <w:sz w:val="22"/>
          <w:szCs w:val="22"/>
        </w:rPr>
        <w:t xml:space="preserve">zullen enkel </w:t>
      </w:r>
      <w:r w:rsidRPr="00BD2C59">
        <w:rPr>
          <w:rStyle w:val="normaltextrun1"/>
          <w:rFonts w:ascii="Calibri" w:hAnsi="Calibri" w:cs="Calibri"/>
          <w:b/>
          <w:iCs/>
          <w:sz w:val="22"/>
          <w:szCs w:val="22"/>
        </w:rPr>
        <w:t>halve dagen</w:t>
      </w:r>
      <w:r w:rsidRPr="00BD2C59">
        <w:rPr>
          <w:rStyle w:val="normaltextrun1"/>
          <w:rFonts w:ascii="Calibri" w:hAnsi="Calibri" w:cs="Calibri"/>
          <w:iCs/>
          <w:sz w:val="22"/>
          <w:szCs w:val="22"/>
        </w:rPr>
        <w:t xml:space="preserve"> les krijgen en slechts een aantal dagen per week. </w:t>
      </w:r>
    </w:p>
    <w:p w14:paraId="15F3D630" w14:textId="5572BC26" w:rsidR="00A20E3A" w:rsidRPr="00696E87" w:rsidRDefault="00BD2C59" w:rsidP="00BD2C59">
      <w:pPr>
        <w:pStyle w:val="paragraph"/>
        <w:ind w:left="360"/>
        <w:textAlignment w:val="baseline"/>
        <w:rPr>
          <w:rStyle w:val="normaltextrun1"/>
          <w:rFonts w:ascii="Calibri" w:hAnsi="Calibri" w:cs="Calibri"/>
          <w:b/>
          <w:bCs/>
          <w:sz w:val="22"/>
          <w:szCs w:val="22"/>
        </w:rPr>
      </w:pPr>
      <w:r w:rsidRPr="00696E87">
        <w:rPr>
          <w:rStyle w:val="normaltextrun1"/>
          <w:rFonts w:ascii="Calibri" w:hAnsi="Calibri" w:cs="Calibri"/>
          <w:b/>
          <w:iCs/>
          <w:sz w:val="22"/>
          <w:szCs w:val="22"/>
        </w:rPr>
        <w:t xml:space="preserve">De leerkracht van uw kind zal u de exacte dagen en uren zo snel mogelijk laten weten. </w:t>
      </w:r>
    </w:p>
    <w:p w14:paraId="301B0BFF" w14:textId="2DA8D7DF" w:rsidR="00710C5E" w:rsidRPr="00E768BC" w:rsidRDefault="00710C5E" w:rsidP="00BD2C59">
      <w:pPr>
        <w:pStyle w:val="paragraph"/>
        <w:ind w:left="360"/>
        <w:textAlignment w:val="baseline"/>
        <w:rPr>
          <w:rFonts w:asciiTheme="minorHAnsi" w:hAnsiTheme="minorHAnsi" w:cstheme="minorBidi"/>
          <w:i/>
          <w:iCs/>
          <w:sz w:val="20"/>
          <w:szCs w:val="20"/>
        </w:rPr>
      </w:pPr>
      <w:bookmarkStart w:id="2" w:name="_Hlk39414009"/>
      <w:r w:rsidRPr="75C85C24">
        <w:rPr>
          <w:rFonts w:asciiTheme="minorHAnsi" w:hAnsiTheme="minorHAnsi" w:cstheme="minorBidi"/>
          <w:sz w:val="22"/>
          <w:szCs w:val="22"/>
        </w:rPr>
        <w:t xml:space="preserve">De andere dagen </w:t>
      </w:r>
      <w:r w:rsidR="00EA6FA2" w:rsidRPr="75C85C24">
        <w:rPr>
          <w:rFonts w:asciiTheme="minorHAnsi" w:hAnsiTheme="minorHAnsi" w:cstheme="minorBidi"/>
          <w:sz w:val="22"/>
          <w:szCs w:val="22"/>
        </w:rPr>
        <w:t>ler</w:t>
      </w:r>
      <w:r w:rsidRPr="75C85C24">
        <w:rPr>
          <w:rFonts w:asciiTheme="minorHAnsi" w:hAnsiTheme="minorHAnsi" w:cstheme="minorBidi"/>
          <w:sz w:val="22"/>
          <w:szCs w:val="22"/>
        </w:rPr>
        <w:t xml:space="preserve">en </w:t>
      </w:r>
      <w:r w:rsidR="00771E4C" w:rsidRPr="75C85C24">
        <w:rPr>
          <w:rFonts w:asciiTheme="minorHAnsi" w:hAnsiTheme="minorHAnsi" w:cstheme="minorBidi"/>
          <w:sz w:val="22"/>
          <w:szCs w:val="22"/>
        </w:rPr>
        <w:t>de leerlingen</w:t>
      </w:r>
      <w:r w:rsidRPr="75C85C24">
        <w:rPr>
          <w:rFonts w:asciiTheme="minorHAnsi" w:hAnsiTheme="minorHAnsi" w:cstheme="minorBidi"/>
          <w:sz w:val="22"/>
          <w:szCs w:val="22"/>
        </w:rPr>
        <w:t xml:space="preserve"> </w:t>
      </w:r>
      <w:r w:rsidR="00EA6FA2" w:rsidRPr="75C85C24">
        <w:rPr>
          <w:rFonts w:asciiTheme="minorHAnsi" w:hAnsiTheme="minorHAnsi" w:cstheme="minorBidi"/>
          <w:sz w:val="22"/>
          <w:szCs w:val="22"/>
        </w:rPr>
        <w:t xml:space="preserve">thuis </w:t>
      </w:r>
      <w:bookmarkEnd w:id="2"/>
    </w:p>
    <w:p w14:paraId="6E9E233D" w14:textId="43BABB12" w:rsidR="0079091A" w:rsidRDefault="0079091A" w:rsidP="00710C5E">
      <w:pPr>
        <w:pStyle w:val="paragraph"/>
        <w:ind w:left="360"/>
        <w:textAlignment w:val="baseline"/>
        <w:rPr>
          <w:rFonts w:asciiTheme="minorHAnsi" w:hAnsiTheme="minorHAnsi" w:cstheme="minorBidi"/>
          <w:i/>
          <w:iCs/>
          <w:sz w:val="22"/>
          <w:szCs w:val="22"/>
        </w:rPr>
      </w:pPr>
    </w:p>
    <w:p w14:paraId="7DCC0203" w14:textId="77777777" w:rsidR="00530729" w:rsidRPr="003B6050" w:rsidRDefault="00530729" w:rsidP="003B6050">
      <w:pPr>
        <w:pStyle w:val="paragraph"/>
        <w:pBdr>
          <w:top w:val="single" w:sz="4" w:space="1" w:color="auto"/>
          <w:left w:val="single" w:sz="4" w:space="4" w:color="auto"/>
          <w:bottom w:val="single" w:sz="4" w:space="1" w:color="auto"/>
          <w:right w:val="single" w:sz="4" w:space="4" w:color="auto"/>
        </w:pBdr>
        <w:ind w:left="360"/>
        <w:jc w:val="center"/>
        <w:rPr>
          <w:rFonts w:asciiTheme="minorHAnsi" w:hAnsiTheme="minorHAnsi" w:cstheme="minorBidi"/>
          <w:b/>
          <w:bCs/>
          <w:sz w:val="28"/>
          <w:szCs w:val="28"/>
        </w:rPr>
      </w:pPr>
      <w:r w:rsidRPr="003B6050">
        <w:rPr>
          <w:rFonts w:asciiTheme="minorHAnsi" w:hAnsiTheme="minorHAnsi" w:cstheme="minorBidi"/>
          <w:b/>
          <w:bCs/>
          <w:sz w:val="28"/>
          <w:szCs w:val="28"/>
        </w:rPr>
        <w:t>Hoe houden we de school veilig?</w:t>
      </w:r>
    </w:p>
    <w:p w14:paraId="764DEB75" w14:textId="77777777" w:rsidR="003B6050" w:rsidRDefault="003B6050" w:rsidP="00530729">
      <w:pPr>
        <w:pStyle w:val="paragraph"/>
        <w:ind w:left="360"/>
        <w:rPr>
          <w:rStyle w:val="normaltextrun1"/>
          <w:rFonts w:ascii="Calibri" w:hAnsi="Calibri" w:cs="Calibri"/>
          <w:sz w:val="22"/>
          <w:szCs w:val="22"/>
        </w:rPr>
      </w:pPr>
    </w:p>
    <w:p w14:paraId="16762E7E" w14:textId="78E14CD8" w:rsidR="00D56460" w:rsidRDefault="00A563E8" w:rsidP="00530729">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sidR="00D56460">
        <w:rPr>
          <w:rFonts w:asciiTheme="minorHAnsi" w:hAnsiTheme="minorHAnsi" w:cstheme="minorHAnsi"/>
          <w:sz w:val="22"/>
          <w:szCs w:val="22"/>
        </w:rPr>
        <w:t>Door een combinatie van maatregelen zorgen we voor een zo veilig mogelijke schoolomgeving.</w:t>
      </w:r>
      <w:r w:rsidR="007B164A">
        <w:rPr>
          <w:rFonts w:asciiTheme="minorHAnsi" w:hAnsiTheme="minorHAnsi" w:cstheme="minorHAnsi"/>
          <w:sz w:val="22"/>
          <w:szCs w:val="22"/>
        </w:rPr>
        <w:t xml:space="preserve"> </w:t>
      </w:r>
    </w:p>
    <w:p w14:paraId="36D0A241" w14:textId="3957C1EA" w:rsidR="007B164A" w:rsidRDefault="005B4109" w:rsidP="00605CC5">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V</w:t>
      </w:r>
      <w:r w:rsidR="007B164A" w:rsidRPr="75C85C24">
        <w:rPr>
          <w:rFonts w:asciiTheme="minorHAnsi" w:hAnsiTheme="minorHAnsi" w:cstheme="minorBidi"/>
          <w:b/>
          <w:bCs/>
          <w:sz w:val="22"/>
          <w:szCs w:val="22"/>
        </w:rPr>
        <w:t>aste groepen (contactbubbels)</w:t>
      </w:r>
      <w:r w:rsidR="007B164A" w:rsidRPr="75C85C24">
        <w:rPr>
          <w:rFonts w:asciiTheme="minorHAnsi" w:hAnsiTheme="minorHAnsi" w:cstheme="minorBidi"/>
          <w:sz w:val="22"/>
          <w:szCs w:val="22"/>
        </w:rPr>
        <w:t xml:space="preserve">: de </w:t>
      </w:r>
      <w:r w:rsidR="0758B50D" w:rsidRPr="75C85C24">
        <w:rPr>
          <w:rFonts w:asciiTheme="minorHAnsi" w:hAnsiTheme="minorHAnsi" w:cstheme="minorBidi"/>
          <w:sz w:val="22"/>
          <w:szCs w:val="22"/>
        </w:rPr>
        <w:t>groe</w:t>
      </w:r>
      <w:r w:rsidR="007B164A" w:rsidRPr="75C85C24">
        <w:rPr>
          <w:rFonts w:asciiTheme="minorHAnsi" w:hAnsiTheme="minorHAnsi" w:cstheme="minorBidi"/>
          <w:sz w:val="22"/>
          <w:szCs w:val="22"/>
        </w:rPr>
        <w:t xml:space="preserve">pen blijven zo veel mogelijk dezelfde. </w:t>
      </w:r>
      <w:r w:rsidR="2677BB98" w:rsidRPr="75C85C24">
        <w:rPr>
          <w:rFonts w:asciiTheme="minorHAnsi" w:hAnsiTheme="minorHAnsi" w:cstheme="minorBidi"/>
          <w:sz w:val="22"/>
          <w:szCs w:val="22"/>
        </w:rPr>
        <w:t xml:space="preserve">De leerlingen krijgen een vaste plaats in een vast lokaal. </w:t>
      </w:r>
      <w:r w:rsidR="007B164A" w:rsidRPr="75C85C24">
        <w:rPr>
          <w:rFonts w:asciiTheme="minorHAnsi" w:hAnsiTheme="minorHAnsi" w:cstheme="minorBidi"/>
          <w:sz w:val="22"/>
          <w:szCs w:val="22"/>
        </w:rPr>
        <w:t xml:space="preserve">De verschillende groepen hebben geen contact met elkaar. </w:t>
      </w:r>
    </w:p>
    <w:p w14:paraId="500C72F1" w14:textId="4D55CE74" w:rsidR="007B164A" w:rsidRDefault="007B164A" w:rsidP="2E324014">
      <w:pPr>
        <w:pStyle w:val="paragraph"/>
        <w:numPr>
          <w:ilvl w:val="0"/>
          <w:numId w:val="4"/>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w:t>
      </w:r>
      <w:r w:rsidRPr="781E92EA">
        <w:rPr>
          <w:rFonts w:asciiTheme="minorHAnsi" w:hAnsiTheme="minorHAnsi" w:cstheme="minorBidi"/>
          <w:sz w:val="22"/>
          <w:szCs w:val="22"/>
        </w:rPr>
        <w:t xml:space="preserve">: de leerlingen gaan niet allemaal samen spelen op de speelplaats. </w:t>
      </w:r>
      <w:r w:rsidR="52F4DF42" w:rsidRPr="781E92EA">
        <w:rPr>
          <w:rFonts w:ascii="Calibri" w:eastAsia="Calibri" w:hAnsi="Calibri" w:cs="Calibri"/>
          <w:sz w:val="22"/>
          <w:szCs w:val="22"/>
        </w:rPr>
        <w:t>Zo vermijden we contact tussen de verschillende groepen.</w:t>
      </w:r>
    </w:p>
    <w:p w14:paraId="166CE5AF" w14:textId="3C4F5720" w:rsidR="00530729" w:rsidRPr="00A21BD5" w:rsidRDefault="00530729" w:rsidP="00605CC5">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Afstand houden</w:t>
      </w:r>
      <w:r w:rsidR="006F3578" w:rsidRPr="75C85C24">
        <w:rPr>
          <w:rFonts w:asciiTheme="minorHAnsi" w:hAnsiTheme="minorHAnsi" w:cstheme="minorBidi"/>
          <w:b/>
          <w:bCs/>
          <w:sz w:val="22"/>
          <w:szCs w:val="22"/>
        </w:rPr>
        <w:t xml:space="preserve"> (1,5 meter)</w:t>
      </w:r>
      <w:r w:rsidRPr="75C85C24">
        <w:rPr>
          <w:rFonts w:asciiTheme="minorHAnsi" w:hAnsiTheme="minorHAnsi" w:cstheme="minorBidi"/>
          <w:sz w:val="22"/>
          <w:szCs w:val="22"/>
        </w:rPr>
        <w:t xml:space="preserve">: de leraars en </w:t>
      </w:r>
      <w:r w:rsidR="006F3578" w:rsidRPr="75C85C24">
        <w:rPr>
          <w:rFonts w:asciiTheme="minorHAnsi" w:hAnsiTheme="minorHAnsi" w:cstheme="minorBidi"/>
          <w:sz w:val="22"/>
          <w:szCs w:val="22"/>
        </w:rPr>
        <w:t>leerlingen</w:t>
      </w:r>
      <w:r w:rsidRPr="75C85C24">
        <w:rPr>
          <w:rFonts w:asciiTheme="minorHAnsi" w:hAnsiTheme="minorHAnsi" w:cstheme="minorBidi"/>
          <w:sz w:val="22"/>
          <w:szCs w:val="22"/>
        </w:rPr>
        <w:t xml:space="preserve"> houden voldoende afstand van elkaar. In de klas, de gangen en op de speelplaats. </w:t>
      </w:r>
      <w:r w:rsidR="357AB3A5" w:rsidRPr="75C85C24">
        <w:rPr>
          <w:rFonts w:asciiTheme="minorHAnsi" w:hAnsiTheme="minorHAnsi" w:cstheme="minorBidi"/>
          <w:sz w:val="22"/>
          <w:szCs w:val="22"/>
        </w:rPr>
        <w:t>De leerlingen k</w:t>
      </w:r>
      <w:r w:rsidR="00BD2C59">
        <w:rPr>
          <w:rFonts w:asciiTheme="minorHAnsi" w:hAnsiTheme="minorHAnsi" w:cstheme="minorBidi"/>
          <w:sz w:val="22"/>
          <w:szCs w:val="22"/>
        </w:rPr>
        <w:t>rijgen les in kleinere groepen</w:t>
      </w:r>
      <w:r w:rsidR="357AB3A5" w:rsidRPr="75C85C24">
        <w:rPr>
          <w:rFonts w:asciiTheme="minorHAnsi" w:hAnsiTheme="minorHAnsi" w:cstheme="minorBidi"/>
          <w:sz w:val="22"/>
          <w:szCs w:val="22"/>
        </w:rPr>
        <w:t>.</w:t>
      </w:r>
    </w:p>
    <w:p w14:paraId="27D3A9F3" w14:textId="42152687" w:rsidR="00530729" w:rsidRPr="00A21BD5" w:rsidRDefault="00530729" w:rsidP="00605CC5">
      <w:pPr>
        <w:pStyle w:val="paragraph"/>
        <w:numPr>
          <w:ilvl w:val="0"/>
          <w:numId w:val="4"/>
        </w:numPr>
        <w:textAlignment w:val="baseline"/>
        <w:rPr>
          <w:b/>
          <w:bCs/>
          <w:sz w:val="22"/>
          <w:szCs w:val="22"/>
        </w:rPr>
      </w:pPr>
      <w:r w:rsidRPr="75C85C24">
        <w:rPr>
          <w:rFonts w:asciiTheme="minorHAnsi" w:hAnsiTheme="minorHAnsi" w:cstheme="minorBidi"/>
          <w:b/>
          <w:bCs/>
          <w:sz w:val="22"/>
          <w:szCs w:val="22"/>
        </w:rPr>
        <w:t xml:space="preserve">Mondmaskers: </w:t>
      </w:r>
      <w:r w:rsidR="05C9B4A5" w:rsidRPr="75C85C24">
        <w:rPr>
          <w:rFonts w:asciiTheme="minorHAnsi" w:hAnsiTheme="minorHAnsi" w:cstheme="minorBidi"/>
          <w:sz w:val="22"/>
          <w:szCs w:val="22"/>
        </w:rPr>
        <w:t>d</w:t>
      </w:r>
      <w:r w:rsidR="00DE2D10" w:rsidRPr="75C85C24">
        <w:rPr>
          <w:rFonts w:asciiTheme="minorHAnsi" w:hAnsiTheme="minorHAnsi" w:cstheme="minorBidi"/>
          <w:sz w:val="22"/>
          <w:szCs w:val="22"/>
        </w:rPr>
        <w:t xml:space="preserve">e leerlingen dragen geen mondmasker. </w:t>
      </w:r>
      <w:r w:rsidR="00771E4C" w:rsidRPr="75C85C24">
        <w:rPr>
          <w:rFonts w:asciiTheme="minorHAnsi" w:hAnsiTheme="minorHAnsi" w:cstheme="minorBidi"/>
          <w:sz w:val="22"/>
          <w:szCs w:val="22"/>
        </w:rPr>
        <w:t>De leraars dragen een mondmasker</w:t>
      </w:r>
      <w:r w:rsidR="00DE2D10" w:rsidRPr="75C85C24">
        <w:rPr>
          <w:rFonts w:asciiTheme="minorHAnsi" w:hAnsiTheme="minorHAnsi" w:cstheme="minorBidi"/>
          <w:sz w:val="22"/>
          <w:szCs w:val="22"/>
        </w:rPr>
        <w:t xml:space="preserve"> </w:t>
      </w:r>
    </w:p>
    <w:p w14:paraId="4675D0F2" w14:textId="17393602" w:rsidR="007B164A" w:rsidRPr="00A21BD5" w:rsidRDefault="00D50526" w:rsidP="00605CC5">
      <w:pPr>
        <w:pStyle w:val="paragraph"/>
        <w:numPr>
          <w:ilvl w:val="0"/>
          <w:numId w:val="4"/>
        </w:numPr>
        <w:rPr>
          <w:sz w:val="22"/>
          <w:szCs w:val="22"/>
        </w:rPr>
      </w:pPr>
      <w:r w:rsidRPr="3B6E6E54">
        <w:rPr>
          <w:rFonts w:asciiTheme="minorHAnsi" w:hAnsiTheme="minorHAnsi" w:cstheme="minorBidi"/>
          <w:b/>
          <w:bCs/>
          <w:sz w:val="22"/>
          <w:szCs w:val="22"/>
        </w:rPr>
        <w:t>N</w:t>
      </w:r>
      <w:r w:rsidR="007B164A" w:rsidRPr="3B6E6E54">
        <w:rPr>
          <w:rFonts w:asciiTheme="minorHAnsi" w:hAnsiTheme="minorHAnsi" w:cstheme="minorBidi"/>
          <w:b/>
          <w:bCs/>
          <w:sz w:val="22"/>
          <w:szCs w:val="22"/>
        </w:rPr>
        <w:t xml:space="preserve">etheid: </w:t>
      </w:r>
      <w:r w:rsidR="007B164A" w:rsidRPr="3B6E6E54">
        <w:rPr>
          <w:rFonts w:asciiTheme="minorHAnsi" w:hAnsiTheme="minorHAnsi" w:cstheme="minorBidi"/>
          <w:sz w:val="22"/>
          <w:szCs w:val="22"/>
        </w:rPr>
        <w:t>leraars en leerlingen kunnen vaak hun handen wassen</w:t>
      </w:r>
      <w:r w:rsidR="003054E2">
        <w:rPr>
          <w:rFonts w:asciiTheme="minorHAnsi" w:hAnsiTheme="minorHAnsi" w:cstheme="minorBidi"/>
          <w:sz w:val="22"/>
          <w:szCs w:val="22"/>
        </w:rPr>
        <w:t xml:space="preserve"> of ontsmetten met </w:t>
      </w:r>
      <w:proofErr w:type="spellStart"/>
      <w:r w:rsidR="003054E2">
        <w:rPr>
          <w:rFonts w:asciiTheme="minorHAnsi" w:hAnsiTheme="minorHAnsi" w:cstheme="minorBidi"/>
          <w:sz w:val="22"/>
          <w:szCs w:val="22"/>
        </w:rPr>
        <w:t>handgel</w:t>
      </w:r>
      <w:proofErr w:type="spellEnd"/>
      <w:r w:rsidR="007B164A" w:rsidRPr="3B6E6E54">
        <w:rPr>
          <w:rFonts w:asciiTheme="minorHAnsi" w:hAnsiTheme="minorHAnsi" w:cstheme="minorBidi"/>
          <w:sz w:val="22"/>
          <w:szCs w:val="22"/>
        </w:rPr>
        <w:t>. De lokalen worden regelmatig verlucht. De school maakt de lokalen grondig schoon.</w:t>
      </w:r>
    </w:p>
    <w:p w14:paraId="7DA6E4A6" w14:textId="77777777" w:rsidR="00A21BD5" w:rsidRDefault="00A21BD5" w:rsidP="00A21BD5">
      <w:pPr>
        <w:pStyle w:val="paragraph"/>
        <w:ind w:left="720"/>
        <w:rPr>
          <w:sz w:val="22"/>
          <w:szCs w:val="22"/>
        </w:rPr>
      </w:pPr>
    </w:p>
    <w:p w14:paraId="4449A7B4" w14:textId="77777777" w:rsidR="0065419C" w:rsidRPr="003B6050" w:rsidRDefault="0065419C" w:rsidP="003B6050">
      <w:pPr>
        <w:pStyle w:val="paragraph"/>
        <w:pBdr>
          <w:top w:val="single" w:sz="4" w:space="1" w:color="auto"/>
          <w:left w:val="single" w:sz="4" w:space="4" w:color="auto"/>
          <w:bottom w:val="single" w:sz="4" w:space="1" w:color="auto"/>
          <w:right w:val="single" w:sz="4" w:space="4" w:color="auto"/>
        </w:pBdr>
        <w:ind w:left="360"/>
        <w:jc w:val="center"/>
        <w:rPr>
          <w:rFonts w:asciiTheme="minorHAnsi" w:hAnsiTheme="minorHAnsi" w:cstheme="minorBidi"/>
          <w:b/>
          <w:bCs/>
          <w:sz w:val="28"/>
          <w:szCs w:val="28"/>
        </w:rPr>
      </w:pPr>
      <w:bookmarkStart w:id="3" w:name="_Hlk39409809"/>
      <w:r w:rsidRPr="003B6050">
        <w:rPr>
          <w:rFonts w:asciiTheme="minorHAnsi" w:hAnsiTheme="minorHAnsi" w:cstheme="minorBidi"/>
          <w:b/>
          <w:bCs/>
          <w:sz w:val="28"/>
          <w:szCs w:val="28"/>
        </w:rPr>
        <w:t xml:space="preserve">Hoe </w:t>
      </w:r>
      <w:r w:rsidR="00E6519C" w:rsidRPr="003B6050">
        <w:rPr>
          <w:rFonts w:asciiTheme="minorHAnsi" w:hAnsiTheme="minorHAnsi" w:cstheme="minorBidi"/>
          <w:b/>
          <w:bCs/>
          <w:sz w:val="28"/>
          <w:szCs w:val="28"/>
        </w:rPr>
        <w:t xml:space="preserve">werk </w:t>
      </w:r>
      <w:r w:rsidRPr="003B6050">
        <w:rPr>
          <w:rFonts w:asciiTheme="minorHAnsi" w:hAnsiTheme="minorHAnsi" w:cstheme="minorBidi"/>
          <w:b/>
          <w:bCs/>
          <w:sz w:val="28"/>
          <w:szCs w:val="28"/>
        </w:rPr>
        <w:t xml:space="preserve">je als ouder </w:t>
      </w:r>
      <w:r w:rsidR="00E6519C" w:rsidRPr="003B6050">
        <w:rPr>
          <w:rFonts w:asciiTheme="minorHAnsi" w:hAnsiTheme="minorHAnsi" w:cstheme="minorBidi"/>
          <w:b/>
          <w:bCs/>
          <w:sz w:val="28"/>
          <w:szCs w:val="28"/>
        </w:rPr>
        <w:t>mee aan</w:t>
      </w:r>
      <w:r w:rsidRPr="003B6050">
        <w:rPr>
          <w:rFonts w:asciiTheme="minorHAnsi" w:hAnsiTheme="minorHAnsi" w:cstheme="minorBidi"/>
          <w:b/>
          <w:bCs/>
          <w:sz w:val="28"/>
          <w:szCs w:val="28"/>
        </w:rPr>
        <w:t xml:space="preserve"> veiligheid op school?</w:t>
      </w:r>
    </w:p>
    <w:p w14:paraId="43CD11CB" w14:textId="77777777" w:rsidR="003B6050" w:rsidRPr="003B6050" w:rsidRDefault="003B6050" w:rsidP="003B6050">
      <w:pPr>
        <w:pStyle w:val="paragraph"/>
        <w:ind w:left="1080"/>
        <w:rPr>
          <w:rStyle w:val="normaltextrun1"/>
          <w:b/>
          <w:sz w:val="22"/>
          <w:szCs w:val="22"/>
        </w:rPr>
      </w:pPr>
    </w:p>
    <w:p w14:paraId="58B36C2C" w14:textId="43A8F508" w:rsidR="00DE2D10" w:rsidRPr="00A21BD5" w:rsidRDefault="00DE2D10"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Draag een mond</w:t>
      </w:r>
      <w:r w:rsidR="005E4B1E" w:rsidRPr="00A21BD5">
        <w:rPr>
          <w:rStyle w:val="normaltextrun1"/>
          <w:rFonts w:ascii="Calibri" w:hAnsi="Calibri" w:cs="Calibri"/>
          <w:sz w:val="22"/>
          <w:szCs w:val="22"/>
        </w:rPr>
        <w:t>masker</w:t>
      </w:r>
      <w:r w:rsidRPr="00A21BD5">
        <w:rPr>
          <w:rStyle w:val="normaltextrun1"/>
          <w:rFonts w:ascii="Calibri" w:hAnsi="Calibri" w:cs="Calibri"/>
          <w:sz w:val="22"/>
          <w:szCs w:val="22"/>
        </w:rPr>
        <w:t xml:space="preserve"> als je je kind naar school brengt of afhaalt.</w:t>
      </w:r>
    </w:p>
    <w:bookmarkEnd w:id="3"/>
    <w:p w14:paraId="7649AE45" w14:textId="02F0E95C" w:rsidR="00DE2D10" w:rsidRPr="00A21BD5" w:rsidRDefault="00DE2D10"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 xml:space="preserve">Zet je kind af </w:t>
      </w:r>
      <w:r w:rsidR="00BD2C59">
        <w:rPr>
          <w:rStyle w:val="normaltextrun1"/>
          <w:rFonts w:ascii="Calibri" w:hAnsi="Calibri" w:cs="Calibri"/>
          <w:sz w:val="22"/>
          <w:szCs w:val="22"/>
        </w:rPr>
        <w:t>en</w:t>
      </w:r>
      <w:r w:rsidRPr="00A21BD5">
        <w:rPr>
          <w:rStyle w:val="normaltextrun1"/>
          <w:rFonts w:ascii="Calibri" w:hAnsi="Calibri" w:cs="Calibri"/>
          <w:sz w:val="22"/>
          <w:szCs w:val="22"/>
        </w:rPr>
        <w:t xml:space="preserve"> haal het op aan de </w:t>
      </w:r>
      <w:r w:rsidR="00BD2C59">
        <w:rPr>
          <w:rStyle w:val="normaltextrun1"/>
          <w:rFonts w:ascii="Calibri" w:hAnsi="Calibri" w:cs="Calibri"/>
          <w:sz w:val="22"/>
          <w:szCs w:val="22"/>
        </w:rPr>
        <w:t>schoolpoort</w:t>
      </w:r>
      <w:r w:rsidRPr="00A21BD5">
        <w:rPr>
          <w:rStyle w:val="normaltextrun1"/>
          <w:rFonts w:ascii="Calibri" w:hAnsi="Calibri" w:cs="Calibri"/>
          <w:sz w:val="22"/>
          <w:szCs w:val="22"/>
        </w:rPr>
        <w:t xml:space="preserve">. </w:t>
      </w:r>
    </w:p>
    <w:p w14:paraId="03AF888D" w14:textId="1B93617B" w:rsidR="00DE2D10" w:rsidRPr="00A21BD5" w:rsidRDefault="005B4109" w:rsidP="00605CC5">
      <w:pPr>
        <w:pStyle w:val="paragraph"/>
        <w:numPr>
          <w:ilvl w:val="0"/>
          <w:numId w:val="9"/>
        </w:numPr>
        <w:rPr>
          <w:rStyle w:val="normaltextrun1"/>
          <w:b/>
          <w:bCs/>
          <w:sz w:val="22"/>
          <w:szCs w:val="22"/>
        </w:rPr>
      </w:pPr>
      <w:r w:rsidRPr="75C85C24">
        <w:rPr>
          <w:rStyle w:val="normaltextrun1"/>
          <w:rFonts w:ascii="Calibri" w:hAnsi="Calibri" w:cs="Calibri"/>
          <w:sz w:val="22"/>
          <w:szCs w:val="22"/>
        </w:rPr>
        <w:t xml:space="preserve">Kom niet op het </w:t>
      </w:r>
      <w:r w:rsidR="44A24DD0" w:rsidRPr="75C85C24">
        <w:rPr>
          <w:rStyle w:val="normaltextrun1"/>
          <w:rFonts w:ascii="Calibri" w:hAnsi="Calibri" w:cs="Calibri"/>
          <w:sz w:val="22"/>
          <w:szCs w:val="22"/>
        </w:rPr>
        <w:t>terrein</w:t>
      </w:r>
      <w:r w:rsidR="008D3BC7" w:rsidRPr="75C85C24">
        <w:rPr>
          <w:rStyle w:val="normaltextrun1"/>
          <w:rFonts w:ascii="Calibri" w:hAnsi="Calibri" w:cs="Calibri"/>
          <w:sz w:val="22"/>
          <w:szCs w:val="22"/>
        </w:rPr>
        <w:t xml:space="preserve"> </w:t>
      </w:r>
      <w:r w:rsidRPr="75C85C24">
        <w:rPr>
          <w:rStyle w:val="normaltextrun1"/>
          <w:rFonts w:ascii="Calibri" w:hAnsi="Calibri" w:cs="Calibri"/>
          <w:sz w:val="22"/>
          <w:szCs w:val="22"/>
        </w:rPr>
        <w:t>van de school:</w:t>
      </w:r>
      <w:r w:rsidR="008D3BC7" w:rsidRPr="75C85C24">
        <w:rPr>
          <w:rStyle w:val="normaltextrun1"/>
          <w:rFonts w:ascii="Calibri" w:hAnsi="Calibri" w:cs="Calibri"/>
          <w:sz w:val="22"/>
          <w:szCs w:val="22"/>
        </w:rPr>
        <w:t xml:space="preserve"> niet in de gangen, niet</w:t>
      </w:r>
      <w:r w:rsidR="00DE2D10" w:rsidRPr="75C85C24">
        <w:rPr>
          <w:rStyle w:val="normaltextrun1"/>
          <w:rFonts w:ascii="Calibri" w:hAnsi="Calibri" w:cs="Calibri"/>
          <w:sz w:val="22"/>
          <w:szCs w:val="22"/>
        </w:rPr>
        <w:t xml:space="preserve"> in de klas </w:t>
      </w:r>
      <w:r w:rsidR="008D3BC7" w:rsidRPr="75C85C24">
        <w:rPr>
          <w:rStyle w:val="normaltextrun1"/>
          <w:rFonts w:ascii="Calibri" w:hAnsi="Calibri" w:cs="Calibri"/>
          <w:sz w:val="22"/>
          <w:szCs w:val="22"/>
        </w:rPr>
        <w:t xml:space="preserve">en niet </w:t>
      </w:r>
      <w:r w:rsidR="00DE2D10" w:rsidRPr="75C85C24">
        <w:rPr>
          <w:rStyle w:val="normaltextrun1"/>
          <w:rFonts w:ascii="Calibri" w:hAnsi="Calibri" w:cs="Calibri"/>
          <w:sz w:val="22"/>
          <w:szCs w:val="22"/>
        </w:rPr>
        <w:t>op de speelplaats.</w:t>
      </w:r>
    </w:p>
    <w:p w14:paraId="001649E4" w14:textId="15C309A0" w:rsidR="006962F6" w:rsidRPr="00A21BD5" w:rsidRDefault="006962F6" w:rsidP="00605CC5">
      <w:pPr>
        <w:pStyle w:val="paragraph"/>
        <w:numPr>
          <w:ilvl w:val="0"/>
          <w:numId w:val="9"/>
        </w:numPr>
        <w:rPr>
          <w:rStyle w:val="normaltextrun1"/>
          <w:b/>
          <w:sz w:val="22"/>
          <w:szCs w:val="22"/>
        </w:rPr>
      </w:pPr>
      <w:r w:rsidRPr="00A21BD5">
        <w:rPr>
          <w:rStyle w:val="normaltextrun1"/>
          <w:rFonts w:ascii="Calibri" w:hAnsi="Calibri" w:cs="Calibri"/>
          <w:sz w:val="22"/>
          <w:szCs w:val="22"/>
        </w:rPr>
        <w:t>Hou 1,5 meter afstand van andere ouders en kinderen.</w:t>
      </w:r>
    </w:p>
    <w:p w14:paraId="3A32FF28" w14:textId="103DEBAF" w:rsidR="00696E87" w:rsidRDefault="006962F6" w:rsidP="00696E87">
      <w:pPr>
        <w:pStyle w:val="paragraph"/>
        <w:numPr>
          <w:ilvl w:val="0"/>
          <w:numId w:val="9"/>
        </w:numPr>
        <w:rPr>
          <w:rStyle w:val="normaltextrun1"/>
          <w:b/>
          <w:sz w:val="22"/>
          <w:szCs w:val="22"/>
        </w:rPr>
      </w:pPr>
      <w:r w:rsidRPr="00A21BD5">
        <w:rPr>
          <w:rStyle w:val="normaltextrun1"/>
          <w:rFonts w:ascii="Calibri" w:hAnsi="Calibri" w:cs="Calibri"/>
          <w:sz w:val="22"/>
          <w:szCs w:val="22"/>
        </w:rPr>
        <w:lastRenderedPageBreak/>
        <w:t xml:space="preserve">Blijf niet </w:t>
      </w:r>
      <w:r w:rsidR="005B4109" w:rsidRPr="00A21BD5">
        <w:rPr>
          <w:rStyle w:val="normaltextrun1"/>
          <w:rFonts w:ascii="Calibri" w:hAnsi="Calibri" w:cs="Calibri"/>
          <w:sz w:val="22"/>
          <w:szCs w:val="22"/>
        </w:rPr>
        <w:t xml:space="preserve">praten </w:t>
      </w:r>
      <w:r w:rsidRPr="00A21BD5">
        <w:rPr>
          <w:rStyle w:val="normaltextrun1"/>
          <w:rFonts w:ascii="Calibri" w:hAnsi="Calibri" w:cs="Calibri"/>
          <w:sz w:val="22"/>
          <w:szCs w:val="22"/>
        </w:rPr>
        <w:t xml:space="preserve">aan de ingang. </w:t>
      </w:r>
    </w:p>
    <w:p w14:paraId="38F154BE" w14:textId="7EDDAFF8" w:rsidR="00F46435" w:rsidRPr="003B6050" w:rsidRDefault="008D3BC7" w:rsidP="00696E87">
      <w:pPr>
        <w:pStyle w:val="paragraph"/>
        <w:numPr>
          <w:ilvl w:val="0"/>
          <w:numId w:val="9"/>
        </w:numPr>
        <w:rPr>
          <w:rStyle w:val="normaltextrun1"/>
          <w:b/>
          <w:sz w:val="22"/>
          <w:szCs w:val="22"/>
        </w:rPr>
      </w:pPr>
      <w:r w:rsidRPr="00696E87">
        <w:rPr>
          <w:rStyle w:val="normaltextrun1"/>
          <w:rFonts w:ascii="Calibri" w:hAnsi="Calibri" w:cs="Calibri"/>
          <w:sz w:val="22"/>
          <w:szCs w:val="22"/>
        </w:rPr>
        <w:t xml:space="preserve">Wil je </w:t>
      </w:r>
      <w:r w:rsidR="005B4109" w:rsidRPr="00696E87">
        <w:rPr>
          <w:rStyle w:val="normaltextrun1"/>
          <w:rFonts w:ascii="Calibri" w:hAnsi="Calibri" w:cs="Calibri"/>
          <w:sz w:val="22"/>
          <w:szCs w:val="22"/>
        </w:rPr>
        <w:t xml:space="preserve">praten </w:t>
      </w:r>
      <w:r w:rsidRPr="00696E87">
        <w:rPr>
          <w:rStyle w:val="normaltextrun1"/>
          <w:rFonts w:ascii="Calibri" w:hAnsi="Calibri" w:cs="Calibri"/>
          <w:sz w:val="22"/>
          <w:szCs w:val="22"/>
        </w:rPr>
        <w:t>met iemand van het schoolteam</w:t>
      </w:r>
      <w:r w:rsidR="005B4109" w:rsidRPr="00696E87">
        <w:rPr>
          <w:rStyle w:val="normaltextrun1"/>
          <w:rFonts w:ascii="Calibri" w:hAnsi="Calibri" w:cs="Calibri"/>
          <w:sz w:val="22"/>
          <w:szCs w:val="22"/>
        </w:rPr>
        <w:t>. M</w:t>
      </w:r>
      <w:r w:rsidRPr="00696E87">
        <w:rPr>
          <w:rStyle w:val="normaltextrun1"/>
          <w:rFonts w:ascii="Calibri" w:hAnsi="Calibri" w:cs="Calibri"/>
          <w:sz w:val="22"/>
          <w:szCs w:val="22"/>
        </w:rPr>
        <w:t>aak dan een afspraak</w:t>
      </w:r>
      <w:r w:rsidR="005B4109" w:rsidRPr="00696E87">
        <w:rPr>
          <w:rStyle w:val="normaltextrun1"/>
          <w:rFonts w:ascii="Calibri" w:hAnsi="Calibri" w:cs="Calibri"/>
          <w:sz w:val="22"/>
          <w:szCs w:val="22"/>
        </w:rPr>
        <w:t xml:space="preserve"> via telefoon </w:t>
      </w:r>
      <w:r w:rsidR="00696E87" w:rsidRPr="00696E87">
        <w:rPr>
          <w:rStyle w:val="normaltextrun1"/>
          <w:rFonts w:ascii="Calibri" w:hAnsi="Calibri" w:cs="Calibri"/>
          <w:bCs/>
        </w:rPr>
        <w:t>met de directeur of de leerkracht</w:t>
      </w:r>
      <w:r w:rsidR="00DB0E3D">
        <w:rPr>
          <w:rStyle w:val="normaltextrun1"/>
          <w:rFonts w:ascii="Calibri" w:hAnsi="Calibri" w:cs="Calibri"/>
          <w:bCs/>
        </w:rPr>
        <w:t>.</w:t>
      </w:r>
    </w:p>
    <w:p w14:paraId="073994B0" w14:textId="77777777" w:rsidR="003B6050" w:rsidRPr="00696E87" w:rsidRDefault="003B6050" w:rsidP="003B6050">
      <w:pPr>
        <w:pStyle w:val="paragraph"/>
        <w:ind w:left="1080"/>
        <w:rPr>
          <w:rStyle w:val="normaltextrun1"/>
          <w:b/>
          <w:sz w:val="22"/>
          <w:szCs w:val="22"/>
        </w:rPr>
      </w:pPr>
    </w:p>
    <w:p w14:paraId="15D62C1E" w14:textId="7CCEB8EB" w:rsidR="00CD711C" w:rsidRPr="003B6050" w:rsidRDefault="00CD711C" w:rsidP="003B6050">
      <w:pPr>
        <w:pStyle w:val="paragraph"/>
        <w:pBdr>
          <w:top w:val="single" w:sz="4" w:space="1" w:color="auto"/>
          <w:left w:val="single" w:sz="4" w:space="4" w:color="auto"/>
          <w:bottom w:val="single" w:sz="4" w:space="1" w:color="auto"/>
          <w:right w:val="single" w:sz="4" w:space="4" w:color="auto"/>
        </w:pBdr>
        <w:ind w:left="360"/>
        <w:jc w:val="center"/>
        <w:textAlignment w:val="baseline"/>
        <w:rPr>
          <w:rStyle w:val="normaltextrun1"/>
          <w:rFonts w:ascii="Calibri" w:hAnsi="Calibri" w:cs="Calibri"/>
          <w:b/>
          <w:bCs/>
          <w:sz w:val="28"/>
          <w:szCs w:val="28"/>
        </w:rPr>
      </w:pPr>
      <w:r w:rsidRPr="003B6050">
        <w:rPr>
          <w:rStyle w:val="normaltextrun1"/>
          <w:rFonts w:ascii="Calibri" w:hAnsi="Calibri" w:cs="Calibri"/>
          <w:b/>
          <w:bCs/>
          <w:sz w:val="28"/>
          <w:szCs w:val="28"/>
        </w:rPr>
        <w:t xml:space="preserve">Wat </w:t>
      </w:r>
      <w:r w:rsidR="005B4109" w:rsidRPr="003B6050">
        <w:rPr>
          <w:rStyle w:val="normaltextrun1"/>
          <w:rFonts w:ascii="Calibri" w:hAnsi="Calibri" w:cs="Calibri"/>
          <w:b/>
          <w:bCs/>
          <w:sz w:val="28"/>
          <w:szCs w:val="28"/>
        </w:rPr>
        <w:t>als je kind ziek is?</w:t>
      </w:r>
    </w:p>
    <w:p w14:paraId="61181DFA" w14:textId="77777777" w:rsidR="003B6050" w:rsidRDefault="003B6050" w:rsidP="003B6050">
      <w:pPr>
        <w:pStyle w:val="paragraph"/>
        <w:ind w:left="1080"/>
        <w:textAlignment w:val="baseline"/>
        <w:rPr>
          <w:rStyle w:val="normaltextrun1"/>
          <w:rFonts w:ascii="Calibri" w:hAnsi="Calibri" w:cs="Calibri"/>
          <w:sz w:val="22"/>
          <w:szCs w:val="22"/>
        </w:rPr>
      </w:pPr>
    </w:p>
    <w:p w14:paraId="49CAC20B" w14:textId="4709E161" w:rsidR="00BD2C59" w:rsidRDefault="00CD711C" w:rsidP="00BD2C59">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6974D17B" w14:textId="065ED84E" w:rsidR="00BD2C59" w:rsidRPr="00BD2C59" w:rsidRDefault="00BD2C59" w:rsidP="00BD2C59">
      <w:pPr>
        <w:pStyle w:val="paragraph"/>
        <w:numPr>
          <w:ilvl w:val="0"/>
          <w:numId w:val="6"/>
        </w:numPr>
        <w:ind w:left="1080"/>
        <w:textAlignment w:val="baseline"/>
        <w:rPr>
          <w:rStyle w:val="normaltextrun1"/>
          <w:rFonts w:ascii="Calibri" w:hAnsi="Calibri" w:cs="Calibri"/>
          <w:sz w:val="22"/>
          <w:szCs w:val="22"/>
        </w:rPr>
      </w:pPr>
      <w:r w:rsidRPr="00BD2C59">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73BCAD6D" w14:textId="1A202EB1" w:rsidR="00CD711C" w:rsidRDefault="426ABF3A" w:rsidP="00605CC5">
      <w:pPr>
        <w:pStyle w:val="paragraph"/>
        <w:numPr>
          <w:ilvl w:val="0"/>
          <w:numId w:val="6"/>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history="1">
        <w:r w:rsidR="005259A1" w:rsidRPr="005C2EA7">
          <w:rPr>
            <w:rStyle w:val="Hyperlink"/>
            <w:rFonts w:ascii="Calibri" w:eastAsia="Calibri" w:hAnsi="Calibri" w:cs="Calibri"/>
            <w:sz w:val="22"/>
            <w:szCs w:val="22"/>
          </w:rPr>
          <w:t>https://covid-19.sciensano.be/sites/default/files/Covid19/COVID-19_procedure_contact_NL.pdf</w:t>
        </w:r>
      </w:hyperlink>
    </w:p>
    <w:p w14:paraId="34B54749" w14:textId="5CC82882" w:rsidR="426ABF3A" w:rsidRDefault="426ABF3A" w:rsidP="49E27AA5">
      <w:pPr>
        <w:pStyle w:val="paragraph"/>
        <w:numPr>
          <w:ilvl w:val="0"/>
          <w:numId w:val="6"/>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w:t>
      </w:r>
      <w:r w:rsidR="3521562E" w:rsidRPr="5FEA0249">
        <w:rPr>
          <w:rFonts w:ascii="Calibri" w:eastAsia="Calibri" w:hAnsi="Calibri" w:cs="Calibri"/>
          <w:color w:val="000000" w:themeColor="text1"/>
          <w:sz w:val="22"/>
          <w:szCs w:val="22"/>
        </w:rPr>
        <w:t>afgezwakte immuniteit?</w:t>
      </w:r>
      <w:r w:rsidRPr="5FEA0249">
        <w:rPr>
          <w:rFonts w:ascii="Calibri" w:eastAsia="Calibri" w:hAnsi="Calibri" w:cs="Calibri"/>
          <w:color w:val="000000" w:themeColor="text1"/>
          <w:sz w:val="22"/>
          <w:szCs w:val="22"/>
        </w:rPr>
        <w:t xml:space="preserve"> Dan beslist de behandelende dokter of je kind de lessen op school kan volgen</w:t>
      </w:r>
      <w:r w:rsidR="34CA7276" w:rsidRPr="5FEA0249">
        <w:rPr>
          <w:rFonts w:ascii="Calibri" w:eastAsia="Calibri" w:hAnsi="Calibri" w:cs="Calibri"/>
          <w:color w:val="000000" w:themeColor="text1"/>
          <w:sz w:val="22"/>
          <w:szCs w:val="22"/>
        </w:rPr>
        <w:t xml:space="preserve"> </w:t>
      </w:r>
      <w:r w:rsidR="34CA7276" w:rsidRPr="5FEA0249">
        <w:rPr>
          <w:rFonts w:ascii="Calibri" w:eastAsia="Calibri" w:hAnsi="Calibri" w:cs="Calibri"/>
          <w:sz w:val="22"/>
          <w:szCs w:val="22"/>
        </w:rPr>
        <w:t>of verder thuis blijft leren.</w:t>
      </w:r>
    </w:p>
    <w:p w14:paraId="3817F404" w14:textId="65F897F3" w:rsidR="00CD711C" w:rsidRDefault="426ABF3A" w:rsidP="00605CC5">
      <w:pPr>
        <w:pStyle w:val="paragraph"/>
        <w:numPr>
          <w:ilvl w:val="0"/>
          <w:numId w:val="6"/>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39629DE0" w:rsidRPr="5FEA0249">
        <w:rPr>
          <w:rFonts w:ascii="Calibri" w:eastAsia="Calibri" w:hAnsi="Calibri" w:cs="Calibri"/>
          <w:color w:val="000000" w:themeColor="text1"/>
          <w:sz w:val="22"/>
          <w:szCs w:val="22"/>
        </w:rPr>
        <w:t>afgezwakte immuniteit</w:t>
      </w:r>
      <w:r w:rsidRPr="5FEA0249">
        <w:rPr>
          <w:rFonts w:ascii="Calibri" w:eastAsia="Calibri" w:hAnsi="Calibri" w:cs="Calibri"/>
          <w:color w:val="000000" w:themeColor="text1"/>
          <w:sz w:val="22"/>
          <w:szCs w:val="22"/>
        </w:rPr>
        <w:t>?</w:t>
      </w:r>
      <w:r w:rsidRPr="3CDB1C86">
        <w:rPr>
          <w:rFonts w:ascii="Calibri" w:eastAsia="Calibri" w:hAnsi="Calibri" w:cs="Calibri"/>
          <w:color w:val="000000" w:themeColor="text1"/>
          <w:sz w:val="22"/>
          <w:szCs w:val="22"/>
        </w:rPr>
        <w:t xml:space="preserve"> Dan mag je kind de lessen op school volgen.</w:t>
      </w:r>
      <w:r w:rsidR="00FC6A68">
        <w:rPr>
          <w:rFonts w:ascii="Calibri" w:eastAsia="Calibri" w:hAnsi="Calibri" w:cs="Calibri"/>
          <w:color w:val="000000" w:themeColor="text1"/>
          <w:sz w:val="22"/>
          <w:szCs w:val="22"/>
        </w:rPr>
        <w:t xml:space="preserve"> Tenzij de behandelende arts</w:t>
      </w:r>
      <w:r w:rsidR="004A1831">
        <w:rPr>
          <w:rFonts w:ascii="Calibri" w:eastAsia="Calibri" w:hAnsi="Calibri" w:cs="Calibri"/>
          <w:color w:val="000000" w:themeColor="text1"/>
          <w:sz w:val="22"/>
          <w:szCs w:val="22"/>
        </w:rPr>
        <w:t xml:space="preserve"> anders oordeelt.</w:t>
      </w:r>
    </w:p>
    <w:p w14:paraId="1D42B1DC" w14:textId="77777777" w:rsidR="004D6E43" w:rsidRDefault="004D6E43" w:rsidP="004D6E43">
      <w:pPr>
        <w:pStyle w:val="paragraph"/>
        <w:ind w:left="720"/>
        <w:textAlignment w:val="baseline"/>
        <w:rPr>
          <w:rStyle w:val="normaltextrun1"/>
          <w:rFonts w:ascii="Calibri" w:hAnsi="Calibri" w:cs="Calibri"/>
          <w:sz w:val="22"/>
          <w:szCs w:val="22"/>
        </w:rPr>
      </w:pPr>
    </w:p>
    <w:p w14:paraId="22AE01B1" w14:textId="19B4C863" w:rsidR="004D6E43" w:rsidRPr="003B6050" w:rsidRDefault="004D6E43" w:rsidP="00DB0E3D">
      <w:pPr>
        <w:pStyle w:val="paragraph"/>
        <w:pBdr>
          <w:top w:val="single" w:sz="4" w:space="1" w:color="auto"/>
          <w:left w:val="single" w:sz="4" w:space="4" w:color="auto"/>
          <w:bottom w:val="single" w:sz="4" w:space="1" w:color="auto"/>
          <w:right w:val="single" w:sz="4" w:space="4" w:color="auto"/>
        </w:pBdr>
        <w:ind w:left="360"/>
        <w:jc w:val="center"/>
        <w:rPr>
          <w:b/>
          <w:bCs/>
          <w:sz w:val="28"/>
          <w:szCs w:val="28"/>
        </w:rPr>
      </w:pPr>
      <w:bookmarkStart w:id="4" w:name="_Hlk39762961"/>
      <w:r w:rsidRPr="003B6050">
        <w:rPr>
          <w:rFonts w:ascii="Calibri" w:hAnsi="Calibri"/>
          <w:b/>
          <w:bCs/>
          <w:sz w:val="28"/>
          <w:szCs w:val="28"/>
        </w:rPr>
        <w:t>Wat gebeurt er als een personeelslid of kind op school besmet is met corona?</w:t>
      </w:r>
    </w:p>
    <w:p w14:paraId="6F4D5FCA" w14:textId="77777777" w:rsidR="003B6050" w:rsidRPr="003B6050" w:rsidRDefault="003B6050" w:rsidP="003B6050">
      <w:pPr>
        <w:pStyle w:val="paragraph"/>
        <w:ind w:left="1080"/>
        <w:rPr>
          <w:rFonts w:ascii="Calibri" w:hAnsi="Calibri"/>
        </w:rPr>
      </w:pPr>
    </w:p>
    <w:p w14:paraId="0883A2B2" w14:textId="5CD84148" w:rsidR="004D6E43" w:rsidRDefault="004D6E43" w:rsidP="00A07E54">
      <w:pPr>
        <w:pStyle w:val="paragraph"/>
        <w:numPr>
          <w:ilvl w:val="0"/>
          <w:numId w:val="13"/>
        </w:numPr>
        <w:rPr>
          <w:rFonts w:ascii="Calibri" w:hAnsi="Calibri"/>
        </w:rPr>
      </w:pPr>
      <w:r>
        <w:rPr>
          <w:rFonts w:ascii="Calibri" w:hAnsi="Calibri"/>
          <w:sz w:val="22"/>
          <w:szCs w:val="22"/>
        </w:rPr>
        <w:t>De besmette persoon krijgt de nodige verzorging.</w:t>
      </w:r>
    </w:p>
    <w:p w14:paraId="3D052D67" w14:textId="77777777" w:rsidR="004D6E43" w:rsidRDefault="004D6E43" w:rsidP="00A07E54">
      <w:pPr>
        <w:pStyle w:val="paragraph"/>
        <w:numPr>
          <w:ilvl w:val="0"/>
          <w:numId w:val="13"/>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0AAB9EBD" w14:textId="77777777" w:rsidR="004D6E43" w:rsidRDefault="004D6E43" w:rsidP="00A07E54">
      <w:pPr>
        <w:pStyle w:val="paragraph"/>
        <w:numPr>
          <w:ilvl w:val="0"/>
          <w:numId w:val="13"/>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74F575B9" w14:textId="43F59257" w:rsidR="004D6E43" w:rsidRDefault="004D6E43" w:rsidP="00A07E54">
      <w:pPr>
        <w:pStyle w:val="paragraph"/>
        <w:numPr>
          <w:ilvl w:val="0"/>
          <w:numId w:val="13"/>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07B23BD6" w14:textId="77777777" w:rsidR="004D6E43" w:rsidRDefault="004D6E43" w:rsidP="00A07E54">
      <w:pPr>
        <w:pStyle w:val="paragraph"/>
        <w:numPr>
          <w:ilvl w:val="0"/>
          <w:numId w:val="13"/>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5BAE3D82" w14:textId="2D2CA64F" w:rsidR="004D6E43" w:rsidRDefault="004D6E43" w:rsidP="00A07E54">
      <w:pPr>
        <w:pStyle w:val="paragraph"/>
        <w:numPr>
          <w:ilvl w:val="0"/>
          <w:numId w:val="13"/>
        </w:numPr>
        <w:rPr>
          <w:rFonts w:ascii="Calibri" w:hAnsi="Calibri"/>
        </w:rPr>
      </w:pPr>
      <w:r w:rsidRPr="6258CA8E">
        <w:rPr>
          <w:rFonts w:ascii="Calibri" w:hAnsi="Calibri"/>
          <w:sz w:val="22"/>
          <w:szCs w:val="22"/>
        </w:rPr>
        <w:t xml:space="preserve">Word je niet gecontacteerd door het CLB? Dan mag je kind verder naar school blijven gaan. </w:t>
      </w:r>
      <w:bookmarkEnd w:id="4"/>
    </w:p>
    <w:p w14:paraId="467A89FB" w14:textId="77777777" w:rsidR="004D6E43" w:rsidRDefault="004D6E43" w:rsidP="00A07E54">
      <w:pPr>
        <w:pStyle w:val="paragraph"/>
        <w:numPr>
          <w:ilvl w:val="0"/>
          <w:numId w:val="13"/>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7745F210" w14:textId="77777777" w:rsidR="004D6E43" w:rsidRDefault="004D6E43" w:rsidP="004D6E43">
      <w:pPr>
        <w:pStyle w:val="paragraph"/>
        <w:textAlignment w:val="baseline"/>
        <w:rPr>
          <w:rStyle w:val="normaltextrun1"/>
          <w:rFonts w:asciiTheme="minorHAnsi" w:eastAsiaTheme="minorEastAsia" w:hAnsiTheme="minorHAnsi" w:cstheme="minorBidi"/>
          <w:sz w:val="22"/>
          <w:szCs w:val="22"/>
        </w:rPr>
      </w:pPr>
    </w:p>
    <w:p w14:paraId="4E95B412" w14:textId="7A5E122D" w:rsidR="00CD711C" w:rsidRPr="003532B4" w:rsidRDefault="003532B4" w:rsidP="003532B4">
      <w:pPr>
        <w:pStyle w:val="paragraph"/>
        <w:pBdr>
          <w:top w:val="single" w:sz="4" w:space="1" w:color="auto"/>
          <w:left w:val="single" w:sz="4" w:space="4" w:color="auto"/>
          <w:bottom w:val="single" w:sz="4" w:space="1" w:color="auto"/>
          <w:right w:val="single" w:sz="4" w:space="4" w:color="auto"/>
        </w:pBdr>
        <w:ind w:left="360"/>
        <w:jc w:val="center"/>
        <w:textAlignment w:val="baseline"/>
        <w:rPr>
          <w:rFonts w:asciiTheme="minorHAnsi" w:hAnsiTheme="minorHAnsi" w:cstheme="minorBidi"/>
          <w:b/>
          <w:bCs/>
          <w:sz w:val="28"/>
          <w:szCs w:val="28"/>
        </w:rPr>
      </w:pPr>
      <w:r w:rsidRPr="003532B4">
        <w:rPr>
          <w:rFonts w:asciiTheme="minorHAnsi" w:hAnsiTheme="minorHAnsi" w:cstheme="minorBidi"/>
          <w:b/>
          <w:bCs/>
          <w:sz w:val="28"/>
          <w:szCs w:val="28"/>
        </w:rPr>
        <w:t>Kleuters en leerlingen van het 3</w:t>
      </w:r>
      <w:r w:rsidRPr="003532B4">
        <w:rPr>
          <w:rFonts w:asciiTheme="minorHAnsi" w:hAnsiTheme="minorHAnsi" w:cstheme="minorBidi"/>
          <w:b/>
          <w:bCs/>
          <w:sz w:val="28"/>
          <w:szCs w:val="28"/>
          <w:vertAlign w:val="superscript"/>
        </w:rPr>
        <w:t>e</w:t>
      </w:r>
      <w:r w:rsidRPr="003532B4">
        <w:rPr>
          <w:rFonts w:asciiTheme="minorHAnsi" w:hAnsiTheme="minorHAnsi" w:cstheme="minorBidi"/>
          <w:b/>
          <w:bCs/>
          <w:sz w:val="28"/>
          <w:szCs w:val="28"/>
        </w:rPr>
        <w:t>, 4</w:t>
      </w:r>
      <w:r w:rsidRPr="003532B4">
        <w:rPr>
          <w:rFonts w:asciiTheme="minorHAnsi" w:hAnsiTheme="minorHAnsi" w:cstheme="minorBidi"/>
          <w:b/>
          <w:bCs/>
          <w:sz w:val="28"/>
          <w:szCs w:val="28"/>
          <w:vertAlign w:val="superscript"/>
        </w:rPr>
        <w:t>e</w:t>
      </w:r>
      <w:r w:rsidRPr="003532B4">
        <w:rPr>
          <w:rFonts w:asciiTheme="minorHAnsi" w:hAnsiTheme="minorHAnsi" w:cstheme="minorBidi"/>
          <w:b/>
          <w:bCs/>
          <w:sz w:val="28"/>
          <w:szCs w:val="28"/>
        </w:rPr>
        <w:t xml:space="preserve"> en 5</w:t>
      </w:r>
      <w:r w:rsidRPr="003532B4">
        <w:rPr>
          <w:rFonts w:asciiTheme="minorHAnsi" w:hAnsiTheme="minorHAnsi" w:cstheme="minorBidi"/>
          <w:b/>
          <w:bCs/>
          <w:sz w:val="28"/>
          <w:szCs w:val="28"/>
          <w:vertAlign w:val="superscript"/>
        </w:rPr>
        <w:t>e</w:t>
      </w:r>
      <w:r w:rsidRPr="003532B4">
        <w:rPr>
          <w:rFonts w:asciiTheme="minorHAnsi" w:hAnsiTheme="minorHAnsi" w:cstheme="minorBidi"/>
          <w:b/>
          <w:bCs/>
          <w:sz w:val="28"/>
          <w:szCs w:val="28"/>
        </w:rPr>
        <w:t xml:space="preserve"> leerjaar</w:t>
      </w:r>
      <w:r>
        <w:rPr>
          <w:rFonts w:asciiTheme="minorHAnsi" w:hAnsiTheme="minorHAnsi" w:cstheme="minorBidi"/>
          <w:b/>
          <w:bCs/>
          <w:sz w:val="28"/>
          <w:szCs w:val="28"/>
        </w:rPr>
        <w:t xml:space="preserve"> blijven thuis</w:t>
      </w:r>
    </w:p>
    <w:p w14:paraId="5F7ACA33" w14:textId="77777777" w:rsidR="00696E87" w:rsidRDefault="00696E87" w:rsidP="75C85C24">
      <w:pPr>
        <w:pStyle w:val="paragraph"/>
        <w:ind w:left="360"/>
        <w:textAlignment w:val="baseline"/>
        <w:rPr>
          <w:rFonts w:asciiTheme="minorHAnsi" w:hAnsiTheme="minorHAnsi" w:cstheme="minorBidi"/>
          <w:sz w:val="22"/>
          <w:szCs w:val="22"/>
        </w:rPr>
      </w:pPr>
    </w:p>
    <w:p w14:paraId="602A0522" w14:textId="0660B329" w:rsidR="00CD711C" w:rsidRDefault="00CD711C" w:rsidP="75C85C24">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Voor </w:t>
      </w:r>
      <w:r w:rsidR="00F46435">
        <w:rPr>
          <w:rFonts w:asciiTheme="minorHAnsi" w:hAnsiTheme="minorHAnsi" w:cstheme="minorBidi"/>
          <w:sz w:val="22"/>
          <w:szCs w:val="22"/>
        </w:rPr>
        <w:t xml:space="preserve">de kleuters en </w:t>
      </w:r>
      <w:r w:rsidRPr="75C85C24">
        <w:rPr>
          <w:rFonts w:asciiTheme="minorHAnsi" w:hAnsiTheme="minorHAnsi" w:cstheme="minorBidi"/>
          <w:sz w:val="22"/>
          <w:szCs w:val="22"/>
        </w:rPr>
        <w:t xml:space="preserve">de leerlingen </w:t>
      </w:r>
      <w:r w:rsidR="00F46435">
        <w:rPr>
          <w:rFonts w:asciiTheme="minorHAnsi" w:hAnsiTheme="minorHAnsi" w:cstheme="minorBidi"/>
          <w:sz w:val="22"/>
          <w:szCs w:val="22"/>
        </w:rPr>
        <w:t>het 3</w:t>
      </w:r>
      <w:r w:rsidR="00F46435" w:rsidRPr="00F46435">
        <w:rPr>
          <w:rFonts w:asciiTheme="minorHAnsi" w:hAnsiTheme="minorHAnsi" w:cstheme="minorBidi"/>
          <w:sz w:val="22"/>
          <w:szCs w:val="22"/>
          <w:vertAlign w:val="superscript"/>
        </w:rPr>
        <w:t>e</w:t>
      </w:r>
      <w:r w:rsidR="00F46435">
        <w:rPr>
          <w:rFonts w:asciiTheme="minorHAnsi" w:hAnsiTheme="minorHAnsi" w:cstheme="minorBidi"/>
          <w:sz w:val="22"/>
          <w:szCs w:val="22"/>
        </w:rPr>
        <w:t>, 4</w:t>
      </w:r>
      <w:r w:rsidR="00F46435" w:rsidRPr="00F46435">
        <w:rPr>
          <w:rFonts w:asciiTheme="minorHAnsi" w:hAnsiTheme="minorHAnsi" w:cstheme="minorBidi"/>
          <w:sz w:val="22"/>
          <w:szCs w:val="22"/>
          <w:vertAlign w:val="superscript"/>
        </w:rPr>
        <w:t>e</w:t>
      </w:r>
      <w:r w:rsidR="00F46435">
        <w:rPr>
          <w:rFonts w:asciiTheme="minorHAnsi" w:hAnsiTheme="minorHAnsi" w:cstheme="minorBidi"/>
          <w:sz w:val="22"/>
          <w:szCs w:val="22"/>
        </w:rPr>
        <w:t xml:space="preserve"> en 5</w:t>
      </w:r>
      <w:r w:rsidR="00F46435" w:rsidRPr="00F46435">
        <w:rPr>
          <w:rFonts w:asciiTheme="minorHAnsi" w:hAnsiTheme="minorHAnsi" w:cstheme="minorBidi"/>
          <w:sz w:val="22"/>
          <w:szCs w:val="22"/>
          <w:vertAlign w:val="superscript"/>
        </w:rPr>
        <w:t>e</w:t>
      </w:r>
      <w:r w:rsidR="00F46435">
        <w:rPr>
          <w:rFonts w:asciiTheme="minorHAnsi" w:hAnsiTheme="minorHAnsi" w:cstheme="minorBidi"/>
          <w:sz w:val="22"/>
          <w:szCs w:val="22"/>
        </w:rPr>
        <w:t xml:space="preserve"> leerjaar</w:t>
      </w:r>
      <w:r w:rsidRPr="75C85C24">
        <w:rPr>
          <w:rFonts w:asciiTheme="minorHAnsi" w:hAnsiTheme="minorHAnsi" w:cstheme="minorBidi"/>
          <w:sz w:val="22"/>
          <w:szCs w:val="22"/>
        </w:rPr>
        <w:t xml:space="preserve"> verandert er niets. </w:t>
      </w:r>
      <w:bookmarkStart w:id="5" w:name="_Hlk39326803"/>
      <w:r w:rsidRPr="75C85C24">
        <w:rPr>
          <w:rFonts w:asciiTheme="minorHAnsi" w:hAnsiTheme="minorHAnsi" w:cstheme="minorBidi"/>
          <w:sz w:val="22"/>
          <w:szCs w:val="22"/>
        </w:rPr>
        <w:t xml:space="preserve">Ze krijgen de nieuwe leerstof nog altijd thuis of in de opvang. </w:t>
      </w:r>
    </w:p>
    <w:p w14:paraId="46C5D93A" w14:textId="77777777" w:rsidR="003B6050" w:rsidRDefault="003B6050" w:rsidP="75C85C24">
      <w:pPr>
        <w:pStyle w:val="paragraph"/>
        <w:ind w:left="360"/>
        <w:textAlignment w:val="baseline"/>
        <w:rPr>
          <w:rFonts w:asciiTheme="minorHAnsi" w:hAnsiTheme="minorHAnsi" w:cstheme="minorBidi"/>
          <w:sz w:val="22"/>
          <w:szCs w:val="22"/>
        </w:rPr>
      </w:pPr>
    </w:p>
    <w:p w14:paraId="4713C716" w14:textId="77777777" w:rsidR="00CD711C" w:rsidRDefault="00CD711C" w:rsidP="00CD711C">
      <w:pPr>
        <w:pStyle w:val="paragraph"/>
        <w:ind w:left="360"/>
        <w:textAlignment w:val="baseline"/>
        <w:rPr>
          <w:rFonts w:asciiTheme="minorHAnsi" w:hAnsiTheme="minorHAnsi" w:cstheme="minorBidi"/>
          <w:sz w:val="22"/>
          <w:szCs w:val="22"/>
        </w:rPr>
      </w:pPr>
    </w:p>
    <w:p w14:paraId="398D657E" w14:textId="77777777" w:rsidR="00903348" w:rsidRPr="003532B4" w:rsidRDefault="00903348" w:rsidP="003532B4">
      <w:pPr>
        <w:pStyle w:val="paragraph"/>
        <w:pBdr>
          <w:top w:val="single" w:sz="4" w:space="1" w:color="auto"/>
          <w:left w:val="single" w:sz="4" w:space="4" w:color="auto"/>
          <w:bottom w:val="single" w:sz="4" w:space="1" w:color="auto"/>
          <w:right w:val="single" w:sz="4" w:space="4" w:color="auto"/>
        </w:pBdr>
        <w:ind w:left="360"/>
        <w:jc w:val="center"/>
        <w:rPr>
          <w:rFonts w:asciiTheme="minorHAnsi" w:hAnsiTheme="minorHAnsi" w:cstheme="minorBidi"/>
          <w:b/>
          <w:bCs/>
          <w:sz w:val="28"/>
          <w:szCs w:val="28"/>
        </w:rPr>
      </w:pPr>
      <w:bookmarkStart w:id="6" w:name="_Hlk39413071"/>
      <w:bookmarkEnd w:id="5"/>
      <w:r w:rsidRPr="003532B4">
        <w:rPr>
          <w:rFonts w:asciiTheme="minorHAnsi" w:hAnsiTheme="minorHAnsi" w:cstheme="minorBidi"/>
          <w:b/>
          <w:bCs/>
          <w:sz w:val="28"/>
          <w:szCs w:val="28"/>
        </w:rPr>
        <w:lastRenderedPageBreak/>
        <w:t>Hoe wordt de opvang georganiseerd?</w:t>
      </w:r>
    </w:p>
    <w:p w14:paraId="541E218A" w14:textId="77777777" w:rsidR="00696E87" w:rsidRPr="00696E87" w:rsidRDefault="00696E87" w:rsidP="00696E87">
      <w:pPr>
        <w:pStyle w:val="paragraph"/>
        <w:ind w:left="1080"/>
        <w:rPr>
          <w:rStyle w:val="normaltextrun1"/>
          <w:b/>
          <w:bCs/>
        </w:rPr>
      </w:pPr>
      <w:bookmarkStart w:id="7" w:name="_Hlk39413827"/>
      <w:bookmarkEnd w:id="6"/>
    </w:p>
    <w:p w14:paraId="177EB1AE" w14:textId="04ABF68D" w:rsidR="00903348" w:rsidRPr="00E768BC" w:rsidRDefault="00903348" w:rsidP="00903348">
      <w:pPr>
        <w:pStyle w:val="paragraph"/>
        <w:numPr>
          <w:ilvl w:val="0"/>
          <w:numId w:val="11"/>
        </w:numPr>
        <w:rPr>
          <w:rStyle w:val="normaltextrun1"/>
          <w:b/>
          <w:bCs/>
        </w:rPr>
      </w:pPr>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727315A2" w14:textId="77777777" w:rsidR="00903348" w:rsidRPr="00E768BC" w:rsidRDefault="00903348" w:rsidP="00903348">
      <w:pPr>
        <w:pStyle w:val="paragraph"/>
        <w:numPr>
          <w:ilvl w:val="1"/>
          <w:numId w:val="11"/>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4411E0C0" w14:textId="77777777" w:rsidR="00903348" w:rsidRPr="005E4B1E" w:rsidRDefault="00903348" w:rsidP="00903348">
      <w:pPr>
        <w:pStyle w:val="paragraph"/>
        <w:numPr>
          <w:ilvl w:val="1"/>
          <w:numId w:val="11"/>
        </w:numPr>
        <w:rPr>
          <w:rStyle w:val="normaltextrun1"/>
          <w:b/>
          <w:bCs/>
        </w:rPr>
      </w:pPr>
      <w:r w:rsidRPr="366FA6E1">
        <w:rPr>
          <w:rStyle w:val="normaltextrun1"/>
          <w:rFonts w:ascii="Calibri" w:hAnsi="Calibri" w:cs="Calibri"/>
          <w:sz w:val="22"/>
          <w:szCs w:val="22"/>
        </w:rPr>
        <w:t>Leerlingen die het moeilijk hebben thuis.</w:t>
      </w:r>
    </w:p>
    <w:p w14:paraId="68D83176" w14:textId="21D2B6BE" w:rsidR="00903348" w:rsidRPr="00F46435" w:rsidRDefault="00F46435" w:rsidP="00903348">
      <w:pPr>
        <w:pStyle w:val="paragraph"/>
        <w:ind w:left="1080"/>
        <w:rPr>
          <w:rStyle w:val="normaltextrun1"/>
          <w:b/>
          <w:bCs/>
        </w:rPr>
      </w:pPr>
      <w:r w:rsidRPr="00F46435">
        <w:rPr>
          <w:rStyle w:val="normaltextrun1"/>
          <w:rFonts w:ascii="Calibri" w:hAnsi="Calibri" w:cs="Calibri"/>
          <w:b/>
          <w:sz w:val="22"/>
          <w:szCs w:val="22"/>
        </w:rPr>
        <w:t>Moet je kind naar de opvang?</w:t>
      </w:r>
      <w:r w:rsidR="00903348" w:rsidRPr="00F46435">
        <w:rPr>
          <w:rStyle w:val="normaltextrun1"/>
          <w:rFonts w:ascii="Calibri" w:hAnsi="Calibri" w:cs="Calibri"/>
          <w:b/>
          <w:sz w:val="22"/>
          <w:szCs w:val="22"/>
        </w:rPr>
        <w:t xml:space="preserve">  Neem dan contact met </w:t>
      </w:r>
      <w:r w:rsidR="00696E87">
        <w:rPr>
          <w:rStyle w:val="normaltextrun1"/>
          <w:rFonts w:ascii="Calibri" w:hAnsi="Calibri" w:cs="Calibri"/>
          <w:b/>
          <w:sz w:val="22"/>
          <w:szCs w:val="22"/>
        </w:rPr>
        <w:t>de directeur (02/410 37 85)</w:t>
      </w:r>
      <w:r w:rsidR="00903348" w:rsidRPr="00F46435">
        <w:rPr>
          <w:rStyle w:val="normaltextrun1"/>
          <w:rFonts w:ascii="Calibri" w:hAnsi="Calibri" w:cs="Calibri"/>
          <w:b/>
          <w:sz w:val="22"/>
          <w:szCs w:val="22"/>
        </w:rPr>
        <w:t xml:space="preserve">. </w:t>
      </w:r>
    </w:p>
    <w:bookmarkEnd w:id="7"/>
    <w:p w14:paraId="48EE5D33" w14:textId="77777777" w:rsidR="00903348" w:rsidRPr="00773E7A" w:rsidRDefault="00903348" w:rsidP="00903348">
      <w:pPr>
        <w:pStyle w:val="paragraph"/>
        <w:numPr>
          <w:ilvl w:val="0"/>
          <w:numId w:val="11"/>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7B7A457D" w14:textId="77777777" w:rsidR="00903348" w:rsidRDefault="00903348" w:rsidP="00903348">
      <w:pPr>
        <w:pStyle w:val="paragraph"/>
        <w:numPr>
          <w:ilvl w:val="0"/>
          <w:numId w:val="11"/>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1CC8D60E" w14:textId="77777777" w:rsidR="00903348" w:rsidRDefault="00903348" w:rsidP="00903348">
      <w:pPr>
        <w:pStyle w:val="paragraph"/>
        <w:numPr>
          <w:ilvl w:val="0"/>
          <w:numId w:val="11"/>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317A3CAC" w14:textId="2FF0D237" w:rsidR="11F21837" w:rsidRDefault="11F21837" w:rsidP="00F46435">
      <w:pPr>
        <w:pStyle w:val="paragraph"/>
        <w:rPr>
          <w:rFonts w:ascii="Calibri" w:eastAsia="Calibri" w:hAnsi="Calibri" w:cs="Calibri"/>
          <w:sz w:val="22"/>
          <w:szCs w:val="22"/>
        </w:rPr>
      </w:pPr>
    </w:p>
    <w:p w14:paraId="7AAEE8F2" w14:textId="3514E380" w:rsidR="00A54563" w:rsidRPr="003B6050" w:rsidRDefault="00774744" w:rsidP="003B6050">
      <w:pPr>
        <w:pStyle w:val="paragraph"/>
        <w:pBdr>
          <w:top w:val="single" w:sz="4" w:space="1" w:color="auto"/>
          <w:left w:val="single" w:sz="4" w:space="4" w:color="auto"/>
          <w:bottom w:val="single" w:sz="4" w:space="1" w:color="auto"/>
          <w:right w:val="single" w:sz="4" w:space="4" w:color="auto"/>
        </w:pBdr>
        <w:ind w:left="360"/>
        <w:jc w:val="center"/>
        <w:rPr>
          <w:rStyle w:val="normaltextrun1"/>
          <w:rFonts w:asciiTheme="minorHAnsi" w:hAnsiTheme="minorHAnsi" w:cstheme="minorBidi"/>
          <w:b/>
          <w:bCs/>
          <w:sz w:val="28"/>
          <w:szCs w:val="28"/>
        </w:rPr>
      </w:pPr>
      <w:r w:rsidRPr="003B6050">
        <w:rPr>
          <w:rFonts w:asciiTheme="minorHAnsi" w:hAnsiTheme="minorHAnsi" w:cstheme="minorBidi"/>
          <w:b/>
          <w:bCs/>
          <w:sz w:val="28"/>
          <w:szCs w:val="28"/>
        </w:rPr>
        <w:t xml:space="preserve">Wat </w:t>
      </w:r>
      <w:r w:rsidR="005C602C" w:rsidRPr="003B6050">
        <w:rPr>
          <w:rFonts w:asciiTheme="minorHAnsi" w:hAnsiTheme="minorHAnsi" w:cstheme="minorBidi"/>
          <w:b/>
          <w:bCs/>
          <w:sz w:val="28"/>
          <w:szCs w:val="28"/>
        </w:rPr>
        <w:t xml:space="preserve">leren </w:t>
      </w:r>
      <w:r w:rsidRPr="003B6050">
        <w:rPr>
          <w:rFonts w:asciiTheme="minorHAnsi" w:hAnsiTheme="minorHAnsi" w:cstheme="minorBidi"/>
          <w:b/>
          <w:bCs/>
          <w:sz w:val="28"/>
          <w:szCs w:val="28"/>
        </w:rPr>
        <w:t>de leerlingen</w:t>
      </w:r>
      <w:r w:rsidR="005C602C" w:rsidRPr="003B6050">
        <w:rPr>
          <w:rFonts w:asciiTheme="minorHAnsi" w:hAnsiTheme="minorHAnsi" w:cstheme="minorBidi"/>
          <w:b/>
          <w:bCs/>
          <w:sz w:val="28"/>
          <w:szCs w:val="28"/>
        </w:rPr>
        <w:t>? E</w:t>
      </w:r>
      <w:r w:rsidRPr="003B6050">
        <w:rPr>
          <w:rFonts w:asciiTheme="minorHAnsi" w:hAnsiTheme="minorHAnsi" w:cstheme="minorBidi"/>
          <w:b/>
          <w:bCs/>
          <w:sz w:val="28"/>
          <w:szCs w:val="28"/>
        </w:rPr>
        <w:t xml:space="preserve">n hoe </w:t>
      </w:r>
      <w:r w:rsidR="005D530E" w:rsidRPr="003B6050">
        <w:rPr>
          <w:rFonts w:asciiTheme="minorHAnsi" w:hAnsiTheme="minorHAnsi" w:cstheme="minorBidi"/>
          <w:b/>
          <w:bCs/>
          <w:sz w:val="28"/>
          <w:szCs w:val="28"/>
        </w:rPr>
        <w:t xml:space="preserve">gaan we </w:t>
      </w:r>
      <w:r w:rsidRPr="003B6050">
        <w:rPr>
          <w:rFonts w:asciiTheme="minorHAnsi" w:hAnsiTheme="minorHAnsi" w:cstheme="minorBidi"/>
          <w:b/>
          <w:bCs/>
          <w:sz w:val="28"/>
          <w:szCs w:val="28"/>
        </w:rPr>
        <w:t>hen</w:t>
      </w:r>
      <w:r w:rsidR="005D530E" w:rsidRPr="003B6050">
        <w:rPr>
          <w:rFonts w:asciiTheme="minorHAnsi" w:hAnsiTheme="minorHAnsi" w:cstheme="minorBidi"/>
          <w:b/>
          <w:bCs/>
          <w:sz w:val="28"/>
          <w:szCs w:val="28"/>
        </w:rPr>
        <w:t xml:space="preserve"> opvolgen?</w:t>
      </w:r>
    </w:p>
    <w:p w14:paraId="2DAD757C" w14:textId="77777777" w:rsidR="003B6050" w:rsidRDefault="003B6050" w:rsidP="003B6050">
      <w:pPr>
        <w:pStyle w:val="paragraph"/>
        <w:ind w:left="1080"/>
        <w:rPr>
          <w:rFonts w:asciiTheme="minorHAnsi" w:hAnsiTheme="minorHAnsi" w:cstheme="minorBidi"/>
          <w:sz w:val="22"/>
          <w:szCs w:val="22"/>
        </w:rPr>
      </w:pPr>
    </w:p>
    <w:p w14:paraId="232B939C" w14:textId="7D68846E" w:rsidR="009E49BF" w:rsidRDefault="009E49BF" w:rsidP="00605CC5">
      <w:pPr>
        <w:pStyle w:val="paragraph"/>
        <w:numPr>
          <w:ilvl w:val="0"/>
          <w:numId w:val="7"/>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59CA9FB6" w14:textId="2D712BE4" w:rsidR="00A54563" w:rsidRDefault="48C2D510" w:rsidP="18852825">
      <w:pPr>
        <w:pStyle w:val="paragraph"/>
        <w:numPr>
          <w:ilvl w:val="0"/>
          <w:numId w:val="7"/>
        </w:numPr>
        <w:rPr>
          <w:rFonts w:asciiTheme="minorHAnsi" w:hAnsiTheme="minorHAnsi" w:cstheme="minorBidi"/>
          <w:sz w:val="22"/>
          <w:szCs w:val="22"/>
        </w:rPr>
      </w:pPr>
      <w:r w:rsidRPr="18852825">
        <w:rPr>
          <w:rFonts w:asciiTheme="minorHAnsi" w:hAnsiTheme="minorHAnsi" w:cstheme="minorBidi"/>
          <w:sz w:val="22"/>
          <w:szCs w:val="22"/>
        </w:rPr>
        <w:t>L</w:t>
      </w:r>
      <w:r w:rsidR="3D2AE309" w:rsidRPr="18852825">
        <w:rPr>
          <w:rFonts w:asciiTheme="minorHAnsi" w:hAnsiTheme="minorHAnsi" w:cstheme="minorBidi"/>
          <w:sz w:val="22"/>
          <w:szCs w:val="22"/>
        </w:rPr>
        <w:t xml:space="preserve">eerlingen </w:t>
      </w:r>
      <w:r w:rsidRPr="18852825">
        <w:rPr>
          <w:rFonts w:asciiTheme="minorHAnsi" w:hAnsiTheme="minorHAnsi" w:cstheme="minorBidi"/>
          <w:sz w:val="22"/>
          <w:szCs w:val="22"/>
        </w:rPr>
        <w:t xml:space="preserve">mogen </w:t>
      </w:r>
      <w:r w:rsidR="3D2AE309" w:rsidRPr="18852825">
        <w:rPr>
          <w:rFonts w:asciiTheme="minorHAnsi" w:hAnsiTheme="minorHAnsi" w:cstheme="minorBidi"/>
          <w:sz w:val="22"/>
          <w:szCs w:val="22"/>
        </w:rPr>
        <w:t xml:space="preserve">niet overbelast worden. </w:t>
      </w:r>
      <w:r w:rsidR="37511943" w:rsidRPr="18852825">
        <w:rPr>
          <w:rFonts w:asciiTheme="minorHAnsi" w:hAnsiTheme="minorHAnsi" w:cstheme="minorBidi"/>
          <w:sz w:val="22"/>
          <w:szCs w:val="22"/>
        </w:rPr>
        <w:t>Daar zorgen de leraars voor. Ze</w:t>
      </w:r>
      <w:r w:rsidR="3D2AE309" w:rsidRPr="18852825">
        <w:rPr>
          <w:rFonts w:asciiTheme="minorHAnsi" w:hAnsiTheme="minorHAnsi" w:cstheme="minorBidi"/>
          <w:sz w:val="22"/>
          <w:szCs w:val="22"/>
        </w:rPr>
        <w:t xml:space="preserve"> zorgen voor een evenwicht tussen lessen op school, thuis nieuwe leerstof krijgen en taken en oefeningen.</w:t>
      </w:r>
    </w:p>
    <w:p w14:paraId="4E253A6D" w14:textId="3EC3DAAC" w:rsidR="005C602C" w:rsidRDefault="005C602C" w:rsidP="00605CC5">
      <w:pPr>
        <w:pStyle w:val="paragraph"/>
        <w:numPr>
          <w:ilvl w:val="0"/>
          <w:numId w:val="7"/>
        </w:numPr>
        <w:rPr>
          <w:rFonts w:asciiTheme="minorHAnsi" w:hAnsiTheme="minorHAnsi" w:cstheme="minorBidi"/>
          <w:sz w:val="22"/>
          <w:szCs w:val="22"/>
        </w:rPr>
      </w:pPr>
      <w:r>
        <w:rPr>
          <w:rFonts w:asciiTheme="minorHAnsi" w:hAnsiTheme="minorHAnsi" w:cstheme="minorBidi"/>
          <w:sz w:val="22"/>
          <w:szCs w:val="22"/>
        </w:rPr>
        <w:t>Uitstappen</w:t>
      </w:r>
      <w:r w:rsidR="00F46435">
        <w:rPr>
          <w:rFonts w:asciiTheme="minorHAnsi" w:hAnsiTheme="minorHAnsi" w:cstheme="minorBidi"/>
          <w:sz w:val="22"/>
          <w:szCs w:val="22"/>
        </w:rPr>
        <w:t xml:space="preserve"> en</w:t>
      </w:r>
      <w:r>
        <w:rPr>
          <w:rFonts w:asciiTheme="minorHAnsi" w:hAnsiTheme="minorHAnsi" w:cstheme="minorBidi"/>
          <w:sz w:val="22"/>
          <w:szCs w:val="22"/>
        </w:rPr>
        <w:t xml:space="preserve"> sportdagen gaan niet meer door dit schooljaar. Zo hebben de leerlingen meer tijd om te leren en te oefenen.</w:t>
      </w:r>
    </w:p>
    <w:p w14:paraId="4473DBEC" w14:textId="6DFA6192" w:rsidR="005C602C" w:rsidRDefault="005C602C" w:rsidP="00605CC5">
      <w:pPr>
        <w:pStyle w:val="paragraph"/>
        <w:numPr>
          <w:ilvl w:val="0"/>
          <w:numId w:val="7"/>
        </w:numPr>
        <w:rPr>
          <w:rFonts w:asciiTheme="minorHAnsi" w:hAnsiTheme="minorHAnsi" w:cstheme="minorBidi"/>
          <w:sz w:val="22"/>
          <w:szCs w:val="22"/>
        </w:rPr>
      </w:pPr>
      <w:r w:rsidRPr="3B6E6E54">
        <w:rPr>
          <w:rFonts w:asciiTheme="minorHAnsi" w:hAnsiTheme="minorHAnsi" w:cstheme="minorBidi"/>
          <w:sz w:val="22"/>
          <w:szCs w:val="22"/>
        </w:rPr>
        <w:t xml:space="preserve">Iedereen krijgt een eerlijke evaluatie. </w:t>
      </w:r>
      <w:r w:rsidR="0C78210D" w:rsidRPr="3B6E6E54">
        <w:rPr>
          <w:rFonts w:asciiTheme="minorHAnsi" w:hAnsiTheme="minorHAnsi" w:cstheme="minorBidi"/>
          <w:sz w:val="22"/>
          <w:szCs w:val="22"/>
        </w:rPr>
        <w:t xml:space="preserve">We geven alle leerlingen alle kansen om te bewijzen wat ze kunnen. </w:t>
      </w:r>
    </w:p>
    <w:p w14:paraId="053F4D8B" w14:textId="6AD1E5A5" w:rsidR="005C602C" w:rsidRDefault="18262CCA" w:rsidP="00605CC5">
      <w:pPr>
        <w:pStyle w:val="paragraph"/>
        <w:numPr>
          <w:ilvl w:val="0"/>
          <w:numId w:val="7"/>
        </w:numPr>
        <w:rPr>
          <w:sz w:val="22"/>
          <w:szCs w:val="22"/>
        </w:rPr>
      </w:pPr>
      <w:r w:rsidRPr="3B6E6E54">
        <w:rPr>
          <w:rFonts w:asciiTheme="minorHAnsi" w:hAnsiTheme="minorHAnsi" w:cstheme="minorBidi"/>
          <w:sz w:val="22"/>
          <w:szCs w:val="22"/>
        </w:rPr>
        <w:t xml:space="preserve">Door de coronacrisis kunnen een aantal afspraken van het schoolreglement </w:t>
      </w:r>
      <w:r w:rsidR="4B416F70" w:rsidRPr="3B6E6E54">
        <w:rPr>
          <w:rFonts w:asciiTheme="minorHAnsi" w:hAnsiTheme="minorHAnsi" w:cstheme="minorBidi"/>
          <w:sz w:val="22"/>
          <w:szCs w:val="22"/>
        </w:rPr>
        <w:t xml:space="preserve">niet uitgevoerd worden. </w:t>
      </w:r>
      <w:r w:rsidR="014218F4" w:rsidRPr="3CDB1C86">
        <w:rPr>
          <w:rFonts w:asciiTheme="minorHAnsi" w:hAnsiTheme="minorHAnsi" w:cstheme="minorBidi"/>
          <w:sz w:val="22"/>
          <w:szCs w:val="22"/>
        </w:rPr>
        <w:t>D</w:t>
      </w:r>
      <w:r w:rsidR="32C992BB" w:rsidRPr="3CDB1C86">
        <w:rPr>
          <w:rFonts w:asciiTheme="minorHAnsi" w:hAnsiTheme="minorHAnsi" w:cstheme="minorBidi"/>
          <w:sz w:val="22"/>
          <w:szCs w:val="22"/>
        </w:rPr>
        <w:t>a</w:t>
      </w:r>
      <w:r w:rsidR="014218F4" w:rsidRPr="3CDB1C86">
        <w:rPr>
          <w:rFonts w:asciiTheme="minorHAnsi" w:hAnsiTheme="minorHAnsi" w:cstheme="minorBidi"/>
          <w:sz w:val="22"/>
          <w:szCs w:val="22"/>
        </w:rPr>
        <w:t>t</w:t>
      </w:r>
      <w:r w:rsidR="2F2EFB84" w:rsidRPr="3B6E6E54">
        <w:rPr>
          <w:rFonts w:asciiTheme="minorHAnsi" w:hAnsiTheme="minorHAnsi" w:cstheme="minorBidi"/>
          <w:sz w:val="22"/>
          <w:szCs w:val="22"/>
        </w:rPr>
        <w:t xml:space="preserve"> is overmacht. </w:t>
      </w:r>
      <w:r w:rsidR="014218F4" w:rsidRPr="3CDB1C86">
        <w:rPr>
          <w:rFonts w:asciiTheme="minorHAnsi" w:hAnsiTheme="minorHAnsi" w:cstheme="minorBidi"/>
          <w:sz w:val="22"/>
          <w:szCs w:val="22"/>
        </w:rPr>
        <w:t>D</w:t>
      </w:r>
      <w:r w:rsidR="239F3C32" w:rsidRPr="3CDB1C86">
        <w:rPr>
          <w:rFonts w:asciiTheme="minorHAnsi" w:hAnsiTheme="minorHAnsi" w:cstheme="minorBidi"/>
          <w:sz w:val="22"/>
          <w:szCs w:val="22"/>
        </w:rPr>
        <w:t>aardoor wijzigt</w:t>
      </w:r>
      <w:r w:rsidR="2F2EFB84" w:rsidRPr="3B6E6E54">
        <w:rPr>
          <w:rFonts w:asciiTheme="minorHAnsi" w:hAnsiTheme="minorHAnsi" w:cstheme="minorBidi"/>
          <w:sz w:val="22"/>
          <w:szCs w:val="22"/>
        </w:rPr>
        <w:t xml:space="preserve"> ons schoolreglement</w:t>
      </w:r>
      <w:r w:rsidR="183E5E91" w:rsidRPr="3B6E6E54">
        <w:rPr>
          <w:rFonts w:asciiTheme="minorHAnsi" w:hAnsiTheme="minorHAnsi" w:cstheme="minorBidi"/>
          <w:sz w:val="22"/>
          <w:szCs w:val="22"/>
        </w:rPr>
        <w:t>.</w:t>
      </w:r>
      <w:r w:rsidR="2F2EFB84" w:rsidRPr="3B6E6E54">
        <w:rPr>
          <w:rFonts w:asciiTheme="minorHAnsi" w:hAnsiTheme="minorHAnsi" w:cstheme="minorBidi"/>
          <w:sz w:val="22"/>
          <w:szCs w:val="22"/>
        </w:rPr>
        <w:t xml:space="preserve">   </w:t>
      </w:r>
      <w:r w:rsidR="04849FFA" w:rsidRPr="3B6E6E54">
        <w:rPr>
          <w:rFonts w:asciiTheme="minorHAnsi" w:hAnsiTheme="minorHAnsi" w:cstheme="minorBidi"/>
          <w:sz w:val="22"/>
          <w:szCs w:val="22"/>
        </w:rPr>
        <w:t xml:space="preserve">  </w:t>
      </w:r>
    </w:p>
    <w:p w14:paraId="5922364B" w14:textId="6D3DEEF5" w:rsidR="00A54563" w:rsidRPr="000F59DF" w:rsidRDefault="005C602C" w:rsidP="00605CC5">
      <w:pPr>
        <w:pStyle w:val="paragraph"/>
        <w:numPr>
          <w:ilvl w:val="0"/>
          <w:numId w:val="7"/>
        </w:numPr>
        <w:rPr>
          <w:color w:val="000000"/>
          <w:u w:val="single"/>
        </w:rPr>
      </w:pPr>
      <w:r>
        <w:rPr>
          <w:rFonts w:asciiTheme="minorHAnsi" w:hAnsiTheme="minorHAnsi" w:cstheme="minorBidi"/>
          <w:sz w:val="22"/>
          <w:szCs w:val="22"/>
        </w:rPr>
        <w:t>L</w:t>
      </w:r>
      <w:r w:rsidR="009E49BF">
        <w:rPr>
          <w:rFonts w:asciiTheme="minorHAnsi" w:hAnsiTheme="minorHAnsi" w:cstheme="minorBidi"/>
          <w:sz w:val="22"/>
          <w:szCs w:val="22"/>
        </w:rPr>
        <w:t xml:space="preserve">eerlingen en leraars </w:t>
      </w:r>
      <w:r>
        <w:rPr>
          <w:rFonts w:asciiTheme="minorHAnsi" w:hAnsiTheme="minorHAnsi" w:cstheme="minorBidi"/>
          <w:sz w:val="22"/>
          <w:szCs w:val="22"/>
        </w:rPr>
        <w:t xml:space="preserve">moeten </w:t>
      </w:r>
      <w:r w:rsidR="009E49BF">
        <w:rPr>
          <w:rFonts w:asciiTheme="minorHAnsi" w:hAnsiTheme="minorHAnsi" w:cstheme="minorBidi"/>
          <w:sz w:val="22"/>
          <w:szCs w:val="22"/>
        </w:rPr>
        <w:t xml:space="preserve">het schooljaar </w:t>
      </w:r>
      <w:r w:rsidR="001D70CC">
        <w:rPr>
          <w:rFonts w:asciiTheme="minorHAnsi" w:hAnsiTheme="minorHAnsi" w:cstheme="minorBidi"/>
          <w:sz w:val="22"/>
          <w:szCs w:val="22"/>
        </w:rPr>
        <w:t xml:space="preserve">goed </w:t>
      </w:r>
      <w:r w:rsidR="009E49BF">
        <w:rPr>
          <w:rFonts w:asciiTheme="minorHAnsi" w:hAnsiTheme="minorHAnsi" w:cstheme="minorBidi"/>
          <w:sz w:val="22"/>
          <w:szCs w:val="22"/>
        </w:rPr>
        <w:t xml:space="preserve">kunnen afsluiten. We laten je nog weten hoe we dit zullen organiseren. </w:t>
      </w:r>
    </w:p>
    <w:p w14:paraId="788D8326" w14:textId="77777777" w:rsidR="00D50526" w:rsidRDefault="00D50526" w:rsidP="00B60A8E">
      <w:pPr>
        <w:pStyle w:val="paragraph"/>
        <w:ind w:left="360"/>
        <w:textAlignment w:val="baseline"/>
        <w:rPr>
          <w:rStyle w:val="normaltextrun1"/>
          <w:rFonts w:ascii="Calibri" w:hAnsi="Calibri" w:cs="Calibri"/>
          <w:b/>
          <w:bCs/>
        </w:rPr>
      </w:pPr>
    </w:p>
    <w:p w14:paraId="0D036988" w14:textId="6B864EBF" w:rsidR="00B60A8E" w:rsidRPr="003B6050" w:rsidRDefault="00FE5471" w:rsidP="003B6050">
      <w:pPr>
        <w:pStyle w:val="paragraph"/>
        <w:pBdr>
          <w:top w:val="single" w:sz="4" w:space="1" w:color="auto"/>
          <w:left w:val="single" w:sz="4" w:space="4" w:color="auto"/>
          <w:bottom w:val="single" w:sz="4" w:space="1" w:color="auto"/>
          <w:right w:val="single" w:sz="4" w:space="4" w:color="auto"/>
        </w:pBdr>
        <w:ind w:left="360"/>
        <w:jc w:val="center"/>
        <w:textAlignment w:val="baseline"/>
        <w:rPr>
          <w:rStyle w:val="eop"/>
          <w:rFonts w:ascii="Calibri" w:hAnsi="Calibri" w:cs="Calibri"/>
          <w:sz w:val="28"/>
          <w:szCs w:val="28"/>
          <w:lang w:val="nl-NL"/>
        </w:rPr>
      </w:pPr>
      <w:r w:rsidRPr="003B6050">
        <w:rPr>
          <w:rStyle w:val="normaltextrun1"/>
          <w:rFonts w:ascii="Calibri" w:hAnsi="Calibri" w:cs="Calibri"/>
          <w:b/>
          <w:bCs/>
          <w:sz w:val="28"/>
          <w:szCs w:val="28"/>
        </w:rPr>
        <w:t>Hoe bereid je als ouder je kind voor</w:t>
      </w:r>
      <w:r w:rsidR="00B60A8E" w:rsidRPr="003B6050">
        <w:rPr>
          <w:rStyle w:val="normaltextrun1"/>
          <w:rFonts w:ascii="Calibri" w:hAnsi="Calibri" w:cs="Calibri"/>
          <w:b/>
          <w:bCs/>
          <w:sz w:val="28"/>
          <w:szCs w:val="28"/>
        </w:rPr>
        <w:t>?</w:t>
      </w:r>
    </w:p>
    <w:p w14:paraId="02A3FA8E" w14:textId="77777777" w:rsidR="003B6050" w:rsidRPr="003B6050" w:rsidRDefault="003B6050" w:rsidP="003B6050">
      <w:pPr>
        <w:pStyle w:val="paragraph"/>
        <w:ind w:left="1080"/>
        <w:textAlignment w:val="baseline"/>
        <w:rPr>
          <w:rStyle w:val="eop"/>
          <w:rFonts w:ascii="Calibri" w:hAnsi="Calibri" w:cs="Calibri"/>
          <w:lang w:val="nl-NL"/>
        </w:rPr>
      </w:pPr>
    </w:p>
    <w:p w14:paraId="56F43A55" w14:textId="1F184F39" w:rsidR="00B60A8E" w:rsidRPr="005C602C" w:rsidRDefault="00B60A8E" w:rsidP="00605CC5">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 xml:space="preserve">Praat met je kind. Stel het gerust dat het weer veilig naar school kan. </w:t>
      </w:r>
      <w:r w:rsidR="005C602C">
        <w:rPr>
          <w:rStyle w:val="eop"/>
          <w:rFonts w:ascii="Calibri" w:hAnsi="Calibri" w:cs="Calibri"/>
          <w:sz w:val="22"/>
          <w:szCs w:val="22"/>
          <w:lang w:val="nl-NL"/>
        </w:rPr>
        <w:t xml:space="preserve">Zit </w:t>
      </w:r>
      <w:r>
        <w:rPr>
          <w:rStyle w:val="eop"/>
          <w:rFonts w:ascii="Calibri" w:hAnsi="Calibri" w:cs="Calibri"/>
          <w:sz w:val="22"/>
          <w:szCs w:val="22"/>
          <w:lang w:val="nl-NL"/>
        </w:rPr>
        <w:t>je kind in een leerjaar dat nog niet terug naar school mag</w:t>
      </w:r>
      <w:r w:rsidR="005C602C">
        <w:rPr>
          <w:rStyle w:val="eop"/>
          <w:rFonts w:ascii="Calibri" w:hAnsi="Calibri" w:cs="Calibri"/>
          <w:sz w:val="22"/>
          <w:szCs w:val="22"/>
          <w:lang w:val="nl-NL"/>
        </w:rPr>
        <w:t>? L</w:t>
      </w:r>
      <w:r>
        <w:rPr>
          <w:rStyle w:val="eop"/>
          <w:rFonts w:ascii="Calibri" w:hAnsi="Calibri" w:cs="Calibri"/>
          <w:sz w:val="22"/>
          <w:szCs w:val="22"/>
          <w:lang w:val="nl-NL"/>
        </w:rPr>
        <w:t>eg dan uit waarom dat nu nog niet kan.</w:t>
      </w:r>
    </w:p>
    <w:p w14:paraId="514037F7" w14:textId="15F80484" w:rsidR="005C602C" w:rsidRDefault="005C602C" w:rsidP="00605CC5">
      <w:pPr>
        <w:pStyle w:val="paragraph"/>
        <w:numPr>
          <w:ilvl w:val="0"/>
          <w:numId w:val="10"/>
        </w:numPr>
        <w:textAlignment w:val="baseline"/>
        <w:rPr>
          <w:rStyle w:val="eop"/>
          <w:rFonts w:ascii="Calibri" w:hAnsi="Calibri"/>
          <w:lang w:val="nl-NL"/>
        </w:rPr>
      </w:pPr>
      <w:r>
        <w:rPr>
          <w:rStyle w:val="eop"/>
          <w:rFonts w:ascii="Calibri" w:hAnsi="Calibri"/>
          <w:sz w:val="22"/>
          <w:szCs w:val="22"/>
          <w:lang w:val="nl-NL"/>
        </w:rPr>
        <w:t>Bereid je kind voor: via welke weg gaat je kind naar school, wat moet het doen o</w:t>
      </w:r>
      <w:r w:rsidR="004E4111">
        <w:rPr>
          <w:rStyle w:val="eop"/>
          <w:rFonts w:ascii="Calibri" w:hAnsi="Calibri"/>
          <w:sz w:val="22"/>
          <w:szCs w:val="22"/>
          <w:lang w:val="nl-NL"/>
        </w:rPr>
        <w:t>p de bus of</w:t>
      </w:r>
      <w:r>
        <w:rPr>
          <w:rStyle w:val="eop"/>
          <w:rFonts w:ascii="Calibri" w:hAnsi="Calibri"/>
          <w:sz w:val="22"/>
          <w:szCs w:val="22"/>
          <w:lang w:val="nl-NL"/>
        </w:rPr>
        <w:t xml:space="preserve"> tram, </w:t>
      </w:r>
      <w:r w:rsidR="00A21BD5">
        <w:rPr>
          <w:rStyle w:val="eop"/>
          <w:rFonts w:ascii="Calibri" w:hAnsi="Calibri"/>
          <w:sz w:val="22"/>
          <w:szCs w:val="22"/>
          <w:lang w:val="nl-NL"/>
        </w:rPr>
        <w:t xml:space="preserve">leg uit waarom </w:t>
      </w:r>
      <w:r w:rsidR="003404F5">
        <w:rPr>
          <w:rStyle w:val="eop"/>
          <w:rFonts w:ascii="Calibri" w:hAnsi="Calibri"/>
          <w:sz w:val="22"/>
          <w:szCs w:val="22"/>
          <w:lang w:val="nl-NL"/>
        </w:rPr>
        <w:t>veel mensen een mondmasker dragen.</w:t>
      </w:r>
    </w:p>
    <w:p w14:paraId="199654AA" w14:textId="683A1CB3" w:rsidR="00AC668D" w:rsidRPr="003C3501" w:rsidRDefault="00AC668D" w:rsidP="00605CC5">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 xml:space="preserve">Neem contact op met </w:t>
      </w:r>
      <w:r w:rsidR="000648E3">
        <w:rPr>
          <w:rStyle w:val="normaltextrun1"/>
          <w:rFonts w:ascii="Calibri" w:hAnsi="Calibri" w:cs="Calibri"/>
          <w:sz w:val="22"/>
          <w:szCs w:val="22"/>
        </w:rPr>
        <w:t>de directeur</w:t>
      </w:r>
      <w:r w:rsidR="00F46435">
        <w:rPr>
          <w:rStyle w:val="normaltextrun1"/>
          <w:rFonts w:ascii="Calibri" w:hAnsi="Calibri" w:cs="Calibri"/>
          <w:sz w:val="22"/>
          <w:szCs w:val="22"/>
        </w:rPr>
        <w:t xml:space="preserve"> of </w:t>
      </w:r>
      <w:r>
        <w:rPr>
          <w:rStyle w:val="normaltextrun1"/>
          <w:rFonts w:ascii="Calibri" w:hAnsi="Calibri" w:cs="Calibri"/>
          <w:sz w:val="22"/>
          <w:szCs w:val="22"/>
        </w:rPr>
        <w:t xml:space="preserve">de </w:t>
      </w:r>
      <w:r w:rsidR="00F46435">
        <w:rPr>
          <w:rStyle w:val="normaltextrun1"/>
          <w:rFonts w:ascii="Calibri" w:hAnsi="Calibri" w:cs="Calibri"/>
          <w:sz w:val="22"/>
          <w:szCs w:val="22"/>
        </w:rPr>
        <w:t>leerkracht</w:t>
      </w:r>
      <w:r w:rsidR="003404F5">
        <w:rPr>
          <w:rStyle w:val="normaltextrun1"/>
          <w:rFonts w:ascii="Calibri" w:hAnsi="Calibri" w:cs="Calibri"/>
          <w:sz w:val="22"/>
          <w:szCs w:val="22"/>
        </w:rPr>
        <w:t>.</w:t>
      </w:r>
      <w:r>
        <w:rPr>
          <w:rStyle w:val="normaltextrun1"/>
          <w:rFonts w:ascii="Calibri" w:hAnsi="Calibri" w:cs="Calibri"/>
          <w:sz w:val="22"/>
          <w:szCs w:val="22"/>
        </w:rPr>
        <w:t xml:space="preserve"> Samen kunnen jullie oplossingen bespreken.</w:t>
      </w:r>
      <w:r>
        <w:rPr>
          <w:rStyle w:val="eop"/>
          <w:rFonts w:ascii="Calibri" w:hAnsi="Calibri" w:cs="Calibri"/>
          <w:sz w:val="22"/>
          <w:szCs w:val="22"/>
          <w:lang w:val="nl-NL"/>
        </w:rPr>
        <w:t> </w:t>
      </w:r>
    </w:p>
    <w:p w14:paraId="66096A4A" w14:textId="77777777" w:rsidR="0048309E" w:rsidRDefault="0048309E" w:rsidP="0048309E">
      <w:pPr>
        <w:pStyle w:val="paragraph"/>
        <w:ind w:left="360"/>
        <w:textAlignment w:val="baseline"/>
        <w:rPr>
          <w:lang w:val="nl-NL"/>
        </w:rPr>
      </w:pPr>
      <w:r>
        <w:rPr>
          <w:rStyle w:val="eop"/>
          <w:lang w:val="nl-NL"/>
        </w:rPr>
        <w:t> </w:t>
      </w:r>
    </w:p>
    <w:p w14:paraId="123F7E90" w14:textId="04E34D47" w:rsidR="0048309E" w:rsidRPr="003B6050" w:rsidRDefault="005C602C" w:rsidP="003B6050">
      <w:pPr>
        <w:pStyle w:val="paragraph"/>
        <w:pBdr>
          <w:top w:val="single" w:sz="4" w:space="1" w:color="auto"/>
          <w:left w:val="single" w:sz="4" w:space="4" w:color="auto"/>
          <w:bottom w:val="single" w:sz="4" w:space="1" w:color="auto"/>
          <w:right w:val="single" w:sz="4" w:space="4" w:color="auto"/>
        </w:pBdr>
        <w:ind w:left="360"/>
        <w:jc w:val="center"/>
        <w:textAlignment w:val="baseline"/>
        <w:rPr>
          <w:rStyle w:val="eop"/>
          <w:rFonts w:ascii="Calibri" w:hAnsi="Calibri" w:cs="Calibri"/>
          <w:sz w:val="28"/>
          <w:szCs w:val="28"/>
          <w:lang w:val="nl-NL"/>
        </w:rPr>
      </w:pPr>
      <w:r w:rsidRPr="003B6050">
        <w:rPr>
          <w:rStyle w:val="normaltextrun1"/>
          <w:rFonts w:ascii="Calibri" w:hAnsi="Calibri" w:cs="Calibri"/>
          <w:b/>
          <w:bCs/>
          <w:sz w:val="28"/>
          <w:szCs w:val="28"/>
        </w:rPr>
        <w:t xml:space="preserve">Hoe kan je </w:t>
      </w:r>
      <w:r w:rsidR="005D530E" w:rsidRPr="003B6050">
        <w:rPr>
          <w:rStyle w:val="normaltextrun1"/>
          <w:rFonts w:ascii="Calibri" w:hAnsi="Calibri" w:cs="Calibri"/>
          <w:b/>
          <w:bCs/>
          <w:sz w:val="28"/>
          <w:szCs w:val="28"/>
        </w:rPr>
        <w:t xml:space="preserve">je kind </w:t>
      </w:r>
      <w:r w:rsidRPr="003B6050">
        <w:rPr>
          <w:rStyle w:val="normaltextrun1"/>
          <w:rFonts w:ascii="Calibri" w:hAnsi="Calibri" w:cs="Calibri"/>
          <w:b/>
          <w:bCs/>
          <w:sz w:val="28"/>
          <w:szCs w:val="28"/>
        </w:rPr>
        <w:t>helpen om te</w:t>
      </w:r>
      <w:r w:rsidR="005D530E" w:rsidRPr="003B6050">
        <w:rPr>
          <w:rStyle w:val="normaltextrun1"/>
          <w:rFonts w:ascii="Calibri" w:hAnsi="Calibri" w:cs="Calibri"/>
          <w:b/>
          <w:bCs/>
          <w:sz w:val="28"/>
          <w:szCs w:val="28"/>
        </w:rPr>
        <w:t xml:space="preserve"> leren</w:t>
      </w:r>
      <w:r w:rsidR="0048309E" w:rsidRPr="003B6050">
        <w:rPr>
          <w:rStyle w:val="normaltextrun1"/>
          <w:rFonts w:ascii="Calibri" w:hAnsi="Calibri" w:cs="Calibri"/>
          <w:b/>
          <w:bCs/>
          <w:sz w:val="28"/>
          <w:szCs w:val="28"/>
        </w:rPr>
        <w:t>?</w:t>
      </w:r>
    </w:p>
    <w:p w14:paraId="28E72072" w14:textId="77777777" w:rsidR="005D530E" w:rsidRDefault="005D530E" w:rsidP="0048309E">
      <w:pPr>
        <w:pStyle w:val="paragraph"/>
        <w:ind w:left="360"/>
        <w:textAlignment w:val="baseline"/>
        <w:rPr>
          <w:rStyle w:val="eop"/>
          <w:rFonts w:ascii="Calibri" w:hAnsi="Calibri" w:cs="Calibri"/>
          <w:lang w:val="nl-NL"/>
        </w:rPr>
      </w:pPr>
    </w:p>
    <w:p w14:paraId="45D48FDA" w14:textId="77777777" w:rsidR="005D530E" w:rsidRDefault="005D530E" w:rsidP="005D530E">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 xml:space="preserve">Ook als je kind weer lessen op school krijgt, verandert er voor jou niets. Want je kind </w:t>
      </w:r>
      <w:r w:rsidR="00AF194F">
        <w:rPr>
          <w:rStyle w:val="normaltextrun1"/>
          <w:rFonts w:ascii="Calibri" w:hAnsi="Calibri" w:cs="Calibri"/>
          <w:bCs/>
          <w:sz w:val="22"/>
          <w:szCs w:val="22"/>
        </w:rPr>
        <w:t>blijft ook thuis leren en oefenen.</w:t>
      </w:r>
    </w:p>
    <w:p w14:paraId="069F8141" w14:textId="77777777" w:rsidR="0048309E" w:rsidRDefault="0048309E" w:rsidP="0048309E">
      <w:pPr>
        <w:pStyle w:val="paragraph"/>
        <w:ind w:left="360"/>
        <w:textAlignment w:val="baseline"/>
        <w:rPr>
          <w:lang w:val="nl-NL"/>
        </w:rPr>
      </w:pPr>
      <w:r>
        <w:rPr>
          <w:rStyle w:val="eop"/>
          <w:rFonts w:ascii="Calibri" w:hAnsi="Calibri" w:cs="Calibri"/>
          <w:sz w:val="22"/>
          <w:szCs w:val="22"/>
          <w:lang w:val="nl-NL"/>
        </w:rPr>
        <w:t> </w:t>
      </w:r>
      <w:r w:rsidR="009B5C30">
        <w:rPr>
          <w:rStyle w:val="eop"/>
          <w:rFonts w:ascii="Calibri" w:hAnsi="Calibri" w:cs="Calibri"/>
          <w:sz w:val="22"/>
          <w:szCs w:val="22"/>
          <w:lang w:val="nl-NL"/>
        </w:rPr>
        <w:t xml:space="preserve">  </w:t>
      </w:r>
    </w:p>
    <w:p w14:paraId="302E5309" w14:textId="77777777" w:rsidR="0048309E" w:rsidRDefault="0048309E" w:rsidP="0048309E">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7C34517D" w14:textId="77777777" w:rsidR="0048309E" w:rsidRDefault="0048309E" w:rsidP="00605CC5">
      <w:pPr>
        <w:pStyle w:val="paragraph"/>
        <w:numPr>
          <w:ilvl w:val="0"/>
          <w:numId w:val="3"/>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7E2724B6" w14:textId="77777777" w:rsidR="0048309E" w:rsidRDefault="0048309E" w:rsidP="00605CC5">
      <w:pPr>
        <w:pStyle w:val="paragraph"/>
        <w:numPr>
          <w:ilvl w:val="0"/>
          <w:numId w:val="3"/>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3EB86782" w14:textId="77777777" w:rsidR="0048309E" w:rsidRDefault="0048309E" w:rsidP="00605CC5">
      <w:pPr>
        <w:pStyle w:val="paragraph"/>
        <w:numPr>
          <w:ilvl w:val="0"/>
          <w:numId w:val="3"/>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4367B6C6" w14:textId="66D20010" w:rsidR="0048309E" w:rsidRPr="004E4111" w:rsidRDefault="0048309E" w:rsidP="00605CC5">
      <w:pPr>
        <w:pStyle w:val="paragraph"/>
        <w:numPr>
          <w:ilvl w:val="0"/>
          <w:numId w:val="3"/>
        </w:numPr>
        <w:textAlignment w:val="baseline"/>
        <w:rPr>
          <w:rStyle w:val="eop"/>
          <w:lang w:val="nl-NL"/>
        </w:rPr>
      </w:pPr>
      <w:r>
        <w:rPr>
          <w:rStyle w:val="normaltextrun1"/>
          <w:rFonts w:ascii="Calibri" w:hAnsi="Calibri" w:cs="Calibri"/>
          <w:sz w:val="22"/>
          <w:szCs w:val="22"/>
        </w:rPr>
        <w:lastRenderedPageBreak/>
        <w:t>Gaat het moeilijk om thuis te leren? Neem contact op met de klasleraar. Samen kunnen jullie oplossingen bespreken.</w:t>
      </w:r>
      <w:r>
        <w:rPr>
          <w:rStyle w:val="eop"/>
          <w:rFonts w:ascii="Calibri" w:hAnsi="Calibri" w:cs="Calibri"/>
          <w:sz w:val="22"/>
          <w:szCs w:val="22"/>
          <w:lang w:val="nl-NL"/>
        </w:rPr>
        <w:t> </w:t>
      </w:r>
    </w:p>
    <w:p w14:paraId="215943ED" w14:textId="77777777" w:rsidR="004E4111" w:rsidRDefault="004E4111" w:rsidP="004E4111">
      <w:pPr>
        <w:pStyle w:val="paragraph"/>
        <w:ind w:left="1068"/>
        <w:textAlignment w:val="baseline"/>
        <w:rPr>
          <w:lang w:val="nl-NL"/>
        </w:rPr>
      </w:pPr>
    </w:p>
    <w:p w14:paraId="7CDBADE1" w14:textId="77777777" w:rsidR="0048309E" w:rsidRDefault="0048309E" w:rsidP="00524EA2">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364D6ADD" w14:textId="40A07251" w:rsidR="0048309E" w:rsidRDefault="0048309E" w:rsidP="0048309E">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664E649A" w14:textId="77777777" w:rsidR="00D50526" w:rsidRDefault="00D50526" w:rsidP="0048309E">
      <w:pPr>
        <w:pStyle w:val="paragraph"/>
        <w:ind w:left="240"/>
        <w:textAlignment w:val="baseline"/>
        <w:rPr>
          <w:lang w:val="nl-NL"/>
        </w:rPr>
      </w:pPr>
    </w:p>
    <w:p w14:paraId="530981B1" w14:textId="77777777" w:rsidR="0048309E" w:rsidRDefault="0048309E" w:rsidP="0048309E">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2EC1423C" w14:textId="77777777" w:rsidR="0048309E" w:rsidRDefault="0048309E" w:rsidP="00605CC5">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4716D6F5" w14:textId="77777777" w:rsidR="0048309E" w:rsidRDefault="0073434A" w:rsidP="0048309E">
      <w:pPr>
        <w:pStyle w:val="paragraph"/>
        <w:ind w:left="705"/>
        <w:textAlignment w:val="baseline"/>
        <w:rPr>
          <w:lang w:val="nl-NL"/>
        </w:rPr>
      </w:pPr>
      <w:hyperlink r:id="rId11" w:tgtFrame="_blank" w:history="1">
        <w:r w:rsidR="0048309E">
          <w:rPr>
            <w:rStyle w:val="normaltextrun1"/>
            <w:rFonts w:ascii="Calibri" w:hAnsi="Calibri" w:cs="Calibri"/>
            <w:color w:val="0563C1"/>
            <w:sz w:val="22"/>
            <w:szCs w:val="22"/>
            <w:u w:val="single"/>
          </w:rPr>
          <w:t>https://onderwijs.vlaanderen.be/nl/heropstart-lessen-op-school-informatie-voor-ouders</w:t>
        </w:r>
      </w:hyperlink>
      <w:r w:rsidR="0048309E">
        <w:rPr>
          <w:rStyle w:val="eop"/>
          <w:rFonts w:ascii="Calibri" w:hAnsi="Calibri" w:cs="Calibri"/>
          <w:sz w:val="22"/>
          <w:szCs w:val="22"/>
          <w:lang w:val="nl-NL"/>
        </w:rPr>
        <w:t> </w:t>
      </w:r>
    </w:p>
    <w:p w14:paraId="524142B4" w14:textId="12EEBC4F" w:rsidR="0048309E" w:rsidRDefault="0048309E" w:rsidP="00605CC5">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6BBACE4E" w14:textId="78897B98" w:rsidR="00D50526" w:rsidRDefault="00D50526" w:rsidP="00D50526">
      <w:pPr>
        <w:pStyle w:val="paragraph"/>
        <w:textAlignment w:val="baseline"/>
        <w:rPr>
          <w:rStyle w:val="eop"/>
          <w:lang w:val="nl-NL"/>
        </w:rPr>
      </w:pPr>
    </w:p>
    <w:p w14:paraId="0AA6EB60" w14:textId="77777777" w:rsidR="00D50526" w:rsidRDefault="00D50526" w:rsidP="00D50526">
      <w:pPr>
        <w:pStyle w:val="paragraph"/>
        <w:textAlignment w:val="baseline"/>
        <w:rPr>
          <w:lang w:val="nl-NL"/>
        </w:rPr>
      </w:pPr>
    </w:p>
    <w:p w14:paraId="6502C81C" w14:textId="0B0B9529" w:rsidR="005C602C" w:rsidRDefault="0048309E" w:rsidP="005C602C">
      <w:pPr>
        <w:pStyle w:val="paragraph"/>
        <w:ind w:left="360"/>
        <w:textAlignment w:val="baseline"/>
        <w:rPr>
          <w:rStyle w:val="normaltextrun1"/>
          <w:rFonts w:ascii="Calibri" w:hAnsi="Calibri"/>
          <w:sz w:val="22"/>
          <w:szCs w:val="22"/>
        </w:rPr>
      </w:pPr>
      <w:r>
        <w:rPr>
          <w:rStyle w:val="eop"/>
          <w:rFonts w:ascii="Calibri" w:hAnsi="Calibri" w:cs="Calibri"/>
          <w:sz w:val="22"/>
          <w:szCs w:val="22"/>
          <w:lang w:val="nl-NL"/>
        </w:rPr>
        <w:t> </w:t>
      </w:r>
    </w:p>
    <w:tbl>
      <w:tblPr>
        <w:tblStyle w:val="Tabelraster"/>
        <w:tblW w:w="0" w:type="auto"/>
        <w:tblInd w:w="360" w:type="dxa"/>
        <w:tblLook w:val="04A0" w:firstRow="1" w:lastRow="0" w:firstColumn="1" w:lastColumn="0" w:noHBand="0" w:noVBand="1"/>
      </w:tblPr>
      <w:tblGrid>
        <w:gridCol w:w="8700"/>
      </w:tblGrid>
      <w:tr w:rsidR="005C602C" w:rsidRPr="003B6050" w14:paraId="10672007" w14:textId="77777777" w:rsidTr="005C602C">
        <w:tc>
          <w:tcPr>
            <w:tcW w:w="9062" w:type="dxa"/>
            <w:tcBorders>
              <w:top w:val="single" w:sz="4" w:space="0" w:color="auto"/>
              <w:left w:val="single" w:sz="4" w:space="0" w:color="auto"/>
              <w:bottom w:val="single" w:sz="4" w:space="0" w:color="auto"/>
              <w:right w:val="single" w:sz="4" w:space="0" w:color="auto"/>
            </w:tcBorders>
            <w:hideMark/>
          </w:tcPr>
          <w:p w14:paraId="36C3CB9D" w14:textId="77777777" w:rsidR="005C602C" w:rsidRPr="003B6050" w:rsidRDefault="005C602C">
            <w:pPr>
              <w:pStyle w:val="paragraph"/>
              <w:ind w:left="360"/>
              <w:textAlignment w:val="baseline"/>
              <w:rPr>
                <w:rStyle w:val="normaltextrun1"/>
                <w:rFonts w:ascii="Calibri" w:hAnsi="Calibri"/>
                <w:b/>
                <w:sz w:val="28"/>
                <w:szCs w:val="28"/>
                <w:lang w:eastAsia="en-US"/>
              </w:rPr>
            </w:pPr>
            <w:r w:rsidRPr="003B6050">
              <w:rPr>
                <w:rFonts w:asciiTheme="minorHAnsi" w:hAnsiTheme="minorHAnsi" w:cstheme="minorBidi"/>
                <w:b/>
                <w:bCs/>
                <w:sz w:val="28"/>
                <w:szCs w:val="28"/>
                <w:lang w:eastAsia="en-US"/>
              </w:rPr>
              <w:t xml:space="preserve">We volgen de beslissingen van de Nationale Veiligheidsraad. We kunnen de lessen op school enkel herstarten, als de Veiligheidsraad de beslissing en de timing niet verandert. </w:t>
            </w:r>
          </w:p>
        </w:tc>
      </w:tr>
    </w:tbl>
    <w:p w14:paraId="5F4465C9" w14:textId="77777777" w:rsidR="005C602C" w:rsidRDefault="005C602C" w:rsidP="005C602C">
      <w:pPr>
        <w:pStyle w:val="paragraph"/>
        <w:ind w:left="360"/>
        <w:textAlignment w:val="baseline"/>
        <w:rPr>
          <w:rStyle w:val="normaltextrun1"/>
          <w:rFonts w:ascii="Calibri" w:hAnsi="Calibri"/>
          <w:sz w:val="22"/>
          <w:szCs w:val="22"/>
        </w:rPr>
      </w:pPr>
    </w:p>
    <w:p w14:paraId="7CC9C4F8" w14:textId="08055320" w:rsidR="00540C2E" w:rsidRDefault="00540C2E"/>
    <w:p w14:paraId="64354E4A" w14:textId="07913A5D" w:rsidR="002C69BD" w:rsidRDefault="002C69BD">
      <w:r>
        <w:t>Vele groeten,</w:t>
      </w:r>
    </w:p>
    <w:p w14:paraId="3C552896" w14:textId="037701EB" w:rsidR="002C69BD" w:rsidRPr="005C602C" w:rsidRDefault="002C69BD">
      <w:r>
        <w:t>Juf Sophie en alle leerkrachten</w:t>
      </w:r>
    </w:p>
    <w:sectPr w:rsidR="002C69BD" w:rsidRPr="005C602C" w:rsidSect="003532B4">
      <w:headerReference w:type="default"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2ED5B" w14:textId="77777777" w:rsidR="0073434A" w:rsidRDefault="0073434A" w:rsidP="0048309E">
      <w:pPr>
        <w:spacing w:after="0" w:line="240" w:lineRule="auto"/>
      </w:pPr>
      <w:r>
        <w:separator/>
      </w:r>
    </w:p>
  </w:endnote>
  <w:endnote w:type="continuationSeparator" w:id="0">
    <w:p w14:paraId="37C4A753" w14:textId="77777777" w:rsidR="0073434A" w:rsidRDefault="0073434A" w:rsidP="0048309E">
      <w:pPr>
        <w:spacing w:after="0" w:line="240" w:lineRule="auto"/>
      </w:pPr>
      <w:r>
        <w:continuationSeparator/>
      </w:r>
    </w:p>
  </w:endnote>
  <w:endnote w:type="continuationNotice" w:id="1">
    <w:p w14:paraId="46D35B78" w14:textId="77777777" w:rsidR="0073434A" w:rsidRDefault="00734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charset w:val="00"/>
    <w:family w:val="auto"/>
    <w:pitch w:val="variable"/>
    <w:sig w:usb0="00000007" w:usb1="00000000" w:usb2="00000000" w:usb3="00000000" w:csb0="00000093"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3CDB1C86" w14:paraId="6DD599F3" w14:textId="77777777" w:rsidTr="3CDB1C86">
      <w:tc>
        <w:tcPr>
          <w:tcW w:w="3024" w:type="dxa"/>
        </w:tcPr>
        <w:p w14:paraId="3F141ACE" w14:textId="29B5CFF7" w:rsidR="3CDB1C86" w:rsidRDefault="3CDB1C86" w:rsidP="3CDB1C86">
          <w:pPr>
            <w:pStyle w:val="Koptekst"/>
            <w:ind w:left="-115"/>
          </w:pPr>
        </w:p>
      </w:tc>
      <w:tc>
        <w:tcPr>
          <w:tcW w:w="3024" w:type="dxa"/>
        </w:tcPr>
        <w:p w14:paraId="50DDFDBF" w14:textId="11D5E0A4" w:rsidR="3CDB1C86" w:rsidRDefault="3CDB1C86" w:rsidP="3CDB1C86">
          <w:pPr>
            <w:pStyle w:val="Koptekst"/>
            <w:jc w:val="center"/>
          </w:pPr>
        </w:p>
      </w:tc>
      <w:tc>
        <w:tcPr>
          <w:tcW w:w="3024" w:type="dxa"/>
        </w:tcPr>
        <w:p w14:paraId="103FFA00" w14:textId="3CA554A6" w:rsidR="3CDB1C86" w:rsidRDefault="3CDB1C86" w:rsidP="3CDB1C86">
          <w:pPr>
            <w:pStyle w:val="Koptekst"/>
            <w:ind w:right="-115"/>
            <w:jc w:val="right"/>
          </w:pPr>
        </w:p>
      </w:tc>
    </w:tr>
  </w:tbl>
  <w:p w14:paraId="20932621" w14:textId="5E3BC2E5" w:rsidR="004F1632" w:rsidRDefault="004F163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5C354" w14:textId="77777777" w:rsidR="0073434A" w:rsidRDefault="0073434A" w:rsidP="0048309E">
      <w:pPr>
        <w:spacing w:after="0" w:line="240" w:lineRule="auto"/>
      </w:pPr>
      <w:r>
        <w:separator/>
      </w:r>
    </w:p>
  </w:footnote>
  <w:footnote w:type="continuationSeparator" w:id="0">
    <w:p w14:paraId="42D343D0" w14:textId="77777777" w:rsidR="0073434A" w:rsidRDefault="0073434A" w:rsidP="0048309E">
      <w:pPr>
        <w:spacing w:after="0" w:line="240" w:lineRule="auto"/>
      </w:pPr>
      <w:r>
        <w:continuationSeparator/>
      </w:r>
    </w:p>
  </w:footnote>
  <w:footnote w:type="continuationNotice" w:id="1">
    <w:p w14:paraId="6FF24FCE" w14:textId="77777777" w:rsidR="0073434A" w:rsidRDefault="0073434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3CDB1C86" w14:paraId="5F7A19B3" w14:textId="77777777" w:rsidTr="3CDB1C86">
      <w:tc>
        <w:tcPr>
          <w:tcW w:w="3024" w:type="dxa"/>
        </w:tcPr>
        <w:p w14:paraId="6465FCE2" w14:textId="5FEC42CA" w:rsidR="3CDB1C86" w:rsidRDefault="3CDB1C86" w:rsidP="3CDB1C86">
          <w:pPr>
            <w:pStyle w:val="Koptekst"/>
            <w:ind w:left="-115"/>
          </w:pPr>
        </w:p>
      </w:tc>
      <w:tc>
        <w:tcPr>
          <w:tcW w:w="3024" w:type="dxa"/>
        </w:tcPr>
        <w:p w14:paraId="1AEFC68C" w14:textId="50071095" w:rsidR="3CDB1C86" w:rsidRDefault="3CDB1C86" w:rsidP="3CDB1C86">
          <w:pPr>
            <w:pStyle w:val="Koptekst"/>
            <w:jc w:val="center"/>
          </w:pPr>
        </w:p>
      </w:tc>
      <w:tc>
        <w:tcPr>
          <w:tcW w:w="3024" w:type="dxa"/>
        </w:tcPr>
        <w:p w14:paraId="579952C6" w14:textId="77537088" w:rsidR="3CDB1C86" w:rsidRDefault="3CDB1C86" w:rsidP="3CDB1C86">
          <w:pPr>
            <w:pStyle w:val="Koptekst"/>
            <w:ind w:right="-115"/>
            <w:jc w:val="right"/>
          </w:pPr>
        </w:p>
      </w:tc>
    </w:tr>
  </w:tbl>
  <w:p w14:paraId="7083D42F" w14:textId="20068E81" w:rsidR="004F1632" w:rsidRDefault="004F1632">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4"/>
  </w:num>
  <w:num w:numId="4">
    <w:abstractNumId w:val="8"/>
  </w:num>
  <w:num w:numId="5">
    <w:abstractNumId w:val="2"/>
  </w:num>
  <w:num w:numId="6">
    <w:abstractNumId w:val="0"/>
  </w:num>
  <w:num w:numId="7">
    <w:abstractNumId w:val="9"/>
  </w:num>
  <w:num w:numId="8">
    <w:abstractNumId w:val="1"/>
  </w:num>
  <w:num w:numId="9">
    <w:abstractNumId w:val="5"/>
  </w:num>
  <w:num w:numId="10">
    <w:abstractNumId w:val="2"/>
  </w:num>
  <w:num w:numId="11">
    <w:abstractNumId w:val="6"/>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9E"/>
    <w:rsid w:val="000210DC"/>
    <w:rsid w:val="000648E3"/>
    <w:rsid w:val="000748E3"/>
    <w:rsid w:val="000A101D"/>
    <w:rsid w:val="000A20A7"/>
    <w:rsid w:val="000B61F6"/>
    <w:rsid w:val="00123815"/>
    <w:rsid w:val="001454A6"/>
    <w:rsid w:val="00183397"/>
    <w:rsid w:val="001D3BFB"/>
    <w:rsid w:val="001D70CC"/>
    <w:rsid w:val="001F665A"/>
    <w:rsid w:val="002040C7"/>
    <w:rsid w:val="00214B6A"/>
    <w:rsid w:val="00272602"/>
    <w:rsid w:val="00294111"/>
    <w:rsid w:val="002C69BD"/>
    <w:rsid w:val="002F3A8A"/>
    <w:rsid w:val="00301527"/>
    <w:rsid w:val="003054E2"/>
    <w:rsid w:val="003077F3"/>
    <w:rsid w:val="003404F5"/>
    <w:rsid w:val="003532B4"/>
    <w:rsid w:val="00356010"/>
    <w:rsid w:val="00393C6A"/>
    <w:rsid w:val="003A79D1"/>
    <w:rsid w:val="003B6050"/>
    <w:rsid w:val="003B7FF6"/>
    <w:rsid w:val="003C3501"/>
    <w:rsid w:val="004032CF"/>
    <w:rsid w:val="004048C8"/>
    <w:rsid w:val="00425910"/>
    <w:rsid w:val="00461E74"/>
    <w:rsid w:val="004730B6"/>
    <w:rsid w:val="0048309E"/>
    <w:rsid w:val="004A0F8F"/>
    <w:rsid w:val="004A1831"/>
    <w:rsid w:val="004B2693"/>
    <w:rsid w:val="004D6E43"/>
    <w:rsid w:val="004E3E59"/>
    <w:rsid w:val="004E4111"/>
    <w:rsid w:val="004F1632"/>
    <w:rsid w:val="00503AF3"/>
    <w:rsid w:val="00524EA2"/>
    <w:rsid w:val="005259A1"/>
    <w:rsid w:val="00530729"/>
    <w:rsid w:val="00540C2E"/>
    <w:rsid w:val="005631A2"/>
    <w:rsid w:val="005B4109"/>
    <w:rsid w:val="005C1CB1"/>
    <w:rsid w:val="005C2EAD"/>
    <w:rsid w:val="005C602C"/>
    <w:rsid w:val="005D530E"/>
    <w:rsid w:val="005E4B1E"/>
    <w:rsid w:val="005F3417"/>
    <w:rsid w:val="00603BDB"/>
    <w:rsid w:val="00604CE6"/>
    <w:rsid w:val="00605CC5"/>
    <w:rsid w:val="00615A17"/>
    <w:rsid w:val="0063460C"/>
    <w:rsid w:val="0065419C"/>
    <w:rsid w:val="006559AD"/>
    <w:rsid w:val="00665C17"/>
    <w:rsid w:val="00672783"/>
    <w:rsid w:val="006962F6"/>
    <w:rsid w:val="00696E87"/>
    <w:rsid w:val="006D4D1A"/>
    <w:rsid w:val="006D548F"/>
    <w:rsid w:val="006D7059"/>
    <w:rsid w:val="006F3578"/>
    <w:rsid w:val="00701C21"/>
    <w:rsid w:val="007061F8"/>
    <w:rsid w:val="00710C5E"/>
    <w:rsid w:val="007112FC"/>
    <w:rsid w:val="00726D03"/>
    <w:rsid w:val="0073406B"/>
    <w:rsid w:val="0073434A"/>
    <w:rsid w:val="0073549A"/>
    <w:rsid w:val="00747572"/>
    <w:rsid w:val="00771E4C"/>
    <w:rsid w:val="00773E7A"/>
    <w:rsid w:val="00774744"/>
    <w:rsid w:val="0079091A"/>
    <w:rsid w:val="007A0EF4"/>
    <w:rsid w:val="007B164A"/>
    <w:rsid w:val="008031A4"/>
    <w:rsid w:val="008632BD"/>
    <w:rsid w:val="0087621E"/>
    <w:rsid w:val="008C0C3D"/>
    <w:rsid w:val="008C31AF"/>
    <w:rsid w:val="008D053C"/>
    <w:rsid w:val="008D3BC7"/>
    <w:rsid w:val="00903348"/>
    <w:rsid w:val="00926FCA"/>
    <w:rsid w:val="00934A6F"/>
    <w:rsid w:val="00946E95"/>
    <w:rsid w:val="00956B83"/>
    <w:rsid w:val="009B4506"/>
    <w:rsid w:val="009B5C30"/>
    <w:rsid w:val="009C6E3F"/>
    <w:rsid w:val="009E49BF"/>
    <w:rsid w:val="00A035ED"/>
    <w:rsid w:val="00A07E54"/>
    <w:rsid w:val="00A20E3A"/>
    <w:rsid w:val="00A21BD5"/>
    <w:rsid w:val="00A54563"/>
    <w:rsid w:val="00A563E8"/>
    <w:rsid w:val="00AC668D"/>
    <w:rsid w:val="00AF194F"/>
    <w:rsid w:val="00B34BAD"/>
    <w:rsid w:val="00B60A8E"/>
    <w:rsid w:val="00B91AA5"/>
    <w:rsid w:val="00BD2C59"/>
    <w:rsid w:val="00C047F3"/>
    <w:rsid w:val="00C25637"/>
    <w:rsid w:val="00C45EAC"/>
    <w:rsid w:val="00C614F8"/>
    <w:rsid w:val="00C77A5B"/>
    <w:rsid w:val="00C86894"/>
    <w:rsid w:val="00CB0B40"/>
    <w:rsid w:val="00CD711C"/>
    <w:rsid w:val="00CE242A"/>
    <w:rsid w:val="00CE5B13"/>
    <w:rsid w:val="00CF1C33"/>
    <w:rsid w:val="00CF30BE"/>
    <w:rsid w:val="00D27D01"/>
    <w:rsid w:val="00D40D20"/>
    <w:rsid w:val="00D50526"/>
    <w:rsid w:val="00D53FFC"/>
    <w:rsid w:val="00D56460"/>
    <w:rsid w:val="00D979F3"/>
    <w:rsid w:val="00DB0E3D"/>
    <w:rsid w:val="00DB1D83"/>
    <w:rsid w:val="00DB7CE1"/>
    <w:rsid w:val="00DD44BE"/>
    <w:rsid w:val="00DE2D10"/>
    <w:rsid w:val="00DF2EE6"/>
    <w:rsid w:val="00E01A7C"/>
    <w:rsid w:val="00E07DCF"/>
    <w:rsid w:val="00E607A2"/>
    <w:rsid w:val="00E6519C"/>
    <w:rsid w:val="00E768BC"/>
    <w:rsid w:val="00EA6FA2"/>
    <w:rsid w:val="00EB2296"/>
    <w:rsid w:val="00ED73DB"/>
    <w:rsid w:val="00F13B7D"/>
    <w:rsid w:val="00F42678"/>
    <w:rsid w:val="00F46435"/>
    <w:rsid w:val="00FC6A68"/>
    <w:rsid w:val="00FC7CC5"/>
    <w:rsid w:val="00FE0039"/>
    <w:rsid w:val="00FE0992"/>
    <w:rsid w:val="00FE5471"/>
    <w:rsid w:val="014218F4"/>
    <w:rsid w:val="014AED0D"/>
    <w:rsid w:val="017FE50B"/>
    <w:rsid w:val="024AE305"/>
    <w:rsid w:val="033C64CB"/>
    <w:rsid w:val="040C625D"/>
    <w:rsid w:val="04849FFA"/>
    <w:rsid w:val="05C9B4A5"/>
    <w:rsid w:val="06B08810"/>
    <w:rsid w:val="0758B50D"/>
    <w:rsid w:val="07851AA5"/>
    <w:rsid w:val="09144E62"/>
    <w:rsid w:val="0921AC5D"/>
    <w:rsid w:val="0C78210D"/>
    <w:rsid w:val="0D025A86"/>
    <w:rsid w:val="0DB7ECBA"/>
    <w:rsid w:val="0DED03E3"/>
    <w:rsid w:val="0E06F7C6"/>
    <w:rsid w:val="0F273933"/>
    <w:rsid w:val="115BD2C3"/>
    <w:rsid w:val="11F21837"/>
    <w:rsid w:val="127F87F2"/>
    <w:rsid w:val="1330633B"/>
    <w:rsid w:val="157B3757"/>
    <w:rsid w:val="16FAED19"/>
    <w:rsid w:val="17268504"/>
    <w:rsid w:val="18262CCA"/>
    <w:rsid w:val="183E5E91"/>
    <w:rsid w:val="18852825"/>
    <w:rsid w:val="1917E074"/>
    <w:rsid w:val="19D17CD3"/>
    <w:rsid w:val="1A739DF9"/>
    <w:rsid w:val="1AE83A9C"/>
    <w:rsid w:val="1D1E46E6"/>
    <w:rsid w:val="1D29ACD0"/>
    <w:rsid w:val="1DCBC634"/>
    <w:rsid w:val="1EC999C0"/>
    <w:rsid w:val="1EF2E9AF"/>
    <w:rsid w:val="1FDEEDEE"/>
    <w:rsid w:val="20C8E0FF"/>
    <w:rsid w:val="239F3C32"/>
    <w:rsid w:val="23CFB498"/>
    <w:rsid w:val="23D70A5A"/>
    <w:rsid w:val="23FDFB3C"/>
    <w:rsid w:val="2405FED8"/>
    <w:rsid w:val="24436CB7"/>
    <w:rsid w:val="25462838"/>
    <w:rsid w:val="25CFD674"/>
    <w:rsid w:val="2677BB98"/>
    <w:rsid w:val="2763D6F8"/>
    <w:rsid w:val="289D5908"/>
    <w:rsid w:val="2A517311"/>
    <w:rsid w:val="2B297ED3"/>
    <w:rsid w:val="2C0E402D"/>
    <w:rsid w:val="2DFED39D"/>
    <w:rsid w:val="2E324014"/>
    <w:rsid w:val="2EAB5705"/>
    <w:rsid w:val="2F2EFB84"/>
    <w:rsid w:val="2FB962BF"/>
    <w:rsid w:val="2FD014B3"/>
    <w:rsid w:val="30002186"/>
    <w:rsid w:val="302FE86B"/>
    <w:rsid w:val="30C07144"/>
    <w:rsid w:val="31561D31"/>
    <w:rsid w:val="31CF6CA1"/>
    <w:rsid w:val="32434058"/>
    <w:rsid w:val="32C992BB"/>
    <w:rsid w:val="34672251"/>
    <w:rsid w:val="34CA7276"/>
    <w:rsid w:val="3521562E"/>
    <w:rsid w:val="357AB3A5"/>
    <w:rsid w:val="35963FB4"/>
    <w:rsid w:val="35A43D32"/>
    <w:rsid w:val="360732EE"/>
    <w:rsid w:val="3612B73D"/>
    <w:rsid w:val="366FA6E1"/>
    <w:rsid w:val="37511943"/>
    <w:rsid w:val="378CE7A9"/>
    <w:rsid w:val="3820273F"/>
    <w:rsid w:val="38603772"/>
    <w:rsid w:val="3885B516"/>
    <w:rsid w:val="39629DE0"/>
    <w:rsid w:val="3A87E692"/>
    <w:rsid w:val="3A91E3BA"/>
    <w:rsid w:val="3AADA22F"/>
    <w:rsid w:val="3B6C8D8B"/>
    <w:rsid w:val="3B6E6E54"/>
    <w:rsid w:val="3BC41905"/>
    <w:rsid w:val="3C20AD97"/>
    <w:rsid w:val="3C9C0AD3"/>
    <w:rsid w:val="3CDB1C86"/>
    <w:rsid w:val="3D2AE309"/>
    <w:rsid w:val="3DBBB0F1"/>
    <w:rsid w:val="408471F2"/>
    <w:rsid w:val="40E28012"/>
    <w:rsid w:val="417607BB"/>
    <w:rsid w:val="41F78AD4"/>
    <w:rsid w:val="4209CFCA"/>
    <w:rsid w:val="426ABF3A"/>
    <w:rsid w:val="42A249CC"/>
    <w:rsid w:val="42C518F6"/>
    <w:rsid w:val="4333AC44"/>
    <w:rsid w:val="4345AD1F"/>
    <w:rsid w:val="44A24DD0"/>
    <w:rsid w:val="44BD089F"/>
    <w:rsid w:val="4504005A"/>
    <w:rsid w:val="463CF294"/>
    <w:rsid w:val="46DEE979"/>
    <w:rsid w:val="47C834CD"/>
    <w:rsid w:val="48C2D510"/>
    <w:rsid w:val="49D1666D"/>
    <w:rsid w:val="49E27AA5"/>
    <w:rsid w:val="4B416F70"/>
    <w:rsid w:val="4C6832CD"/>
    <w:rsid w:val="4D0C34D8"/>
    <w:rsid w:val="4D3C22CF"/>
    <w:rsid w:val="4DF60282"/>
    <w:rsid w:val="4E42A344"/>
    <w:rsid w:val="4EAF66BF"/>
    <w:rsid w:val="508FEA4E"/>
    <w:rsid w:val="50B68D3A"/>
    <w:rsid w:val="5177DD90"/>
    <w:rsid w:val="52F4DF42"/>
    <w:rsid w:val="5305D5AF"/>
    <w:rsid w:val="545B9DF2"/>
    <w:rsid w:val="55E3D73B"/>
    <w:rsid w:val="5756A422"/>
    <w:rsid w:val="59B32EF6"/>
    <w:rsid w:val="5C5F9914"/>
    <w:rsid w:val="5C8D0432"/>
    <w:rsid w:val="5CA75D80"/>
    <w:rsid w:val="5CED2CF9"/>
    <w:rsid w:val="5CF78CAA"/>
    <w:rsid w:val="5D3FDFB3"/>
    <w:rsid w:val="5D4518A6"/>
    <w:rsid w:val="5D8F54CB"/>
    <w:rsid w:val="5E3B3D9F"/>
    <w:rsid w:val="5EE83645"/>
    <w:rsid w:val="5F47B3F9"/>
    <w:rsid w:val="5FEA0249"/>
    <w:rsid w:val="604DB932"/>
    <w:rsid w:val="60870AB3"/>
    <w:rsid w:val="60D2B501"/>
    <w:rsid w:val="60D2E839"/>
    <w:rsid w:val="611D7581"/>
    <w:rsid w:val="61D96C0E"/>
    <w:rsid w:val="61FEBD06"/>
    <w:rsid w:val="6209E683"/>
    <w:rsid w:val="6258CA8E"/>
    <w:rsid w:val="62894E13"/>
    <w:rsid w:val="63582143"/>
    <w:rsid w:val="6465F5CD"/>
    <w:rsid w:val="647275DF"/>
    <w:rsid w:val="654EB61A"/>
    <w:rsid w:val="6560AE87"/>
    <w:rsid w:val="6593BCA0"/>
    <w:rsid w:val="669ED234"/>
    <w:rsid w:val="67505C03"/>
    <w:rsid w:val="694952B3"/>
    <w:rsid w:val="6A188140"/>
    <w:rsid w:val="6A506490"/>
    <w:rsid w:val="6C7B1054"/>
    <w:rsid w:val="6D87CA6B"/>
    <w:rsid w:val="6E6CFA35"/>
    <w:rsid w:val="6EA7D41E"/>
    <w:rsid w:val="6F577ECF"/>
    <w:rsid w:val="6F94FCEB"/>
    <w:rsid w:val="703CE953"/>
    <w:rsid w:val="704A947B"/>
    <w:rsid w:val="70BC9A9E"/>
    <w:rsid w:val="7151DE2B"/>
    <w:rsid w:val="7363FD99"/>
    <w:rsid w:val="7473AA60"/>
    <w:rsid w:val="74EB529B"/>
    <w:rsid w:val="75C85C24"/>
    <w:rsid w:val="76D2783A"/>
    <w:rsid w:val="771E8421"/>
    <w:rsid w:val="77BFDD21"/>
    <w:rsid w:val="781E92EA"/>
    <w:rsid w:val="79D9FD25"/>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F7669800-70DE-4D9F-A52F-9A3105B3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customStyle="1" w:styleId="UnresolvedMention">
    <w:name w:val="Unresolved Mention"/>
    <w:basedOn w:val="Standaardalinea-lettertype"/>
    <w:uiPriority w:val="99"/>
    <w:semiHidden/>
    <w:unhideWhenUsed/>
    <w:rsid w:val="00CE5B13"/>
    <w:rPr>
      <w:color w:val="605E5C"/>
      <w:shd w:val="clear" w:color="auto" w:fill="E1DFDD"/>
    </w:rPr>
  </w:style>
  <w:style w:type="character" w:customStyle="1" w:styleId="Mention">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503">
      <w:bodyDiv w:val="1"/>
      <w:marLeft w:val="0"/>
      <w:marRight w:val="0"/>
      <w:marTop w:val="0"/>
      <w:marBottom w:val="0"/>
      <w:divBdr>
        <w:top w:val="none" w:sz="0" w:space="0" w:color="auto"/>
        <w:left w:val="none" w:sz="0" w:space="0" w:color="auto"/>
        <w:bottom w:val="none" w:sz="0" w:space="0" w:color="auto"/>
        <w:right w:val="none" w:sz="0" w:space="0" w:color="auto"/>
      </w:divBdr>
    </w:div>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vid-19.sciensano.be/sites/default/files/Covid19/COVID-19_procedure_contact_N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customXml/itemProps2.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AE748-38FC-4C97-A06C-97C4E92D0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1186</Words>
  <Characters>6764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7935</CharactersWithSpaces>
  <SharedDoc>false</SharedDoc>
  <HLinks>
    <vt:vector size="18" baseType="variant">
      <vt:variant>
        <vt:i4>4128827</vt:i4>
      </vt:variant>
      <vt:variant>
        <vt:i4>6</vt:i4>
      </vt:variant>
      <vt:variant>
        <vt:i4>0</vt:i4>
      </vt:variant>
      <vt:variant>
        <vt:i4>5</vt:i4>
      </vt:variant>
      <vt:variant>
        <vt:lpwstr>http://www.info-coronavirus.be/</vt:lpwstr>
      </vt:variant>
      <vt:variant>
        <vt:lpwstr/>
      </vt:variant>
      <vt:variant>
        <vt:i4>5898267</vt:i4>
      </vt:variant>
      <vt:variant>
        <vt:i4>3</vt:i4>
      </vt:variant>
      <vt:variant>
        <vt:i4>0</vt:i4>
      </vt:variant>
      <vt:variant>
        <vt:i4>5</vt:i4>
      </vt:variant>
      <vt:variant>
        <vt:lpwstr>https://onderwijs.vlaanderen.be/nl/heropstart-lessen-op-school-informatie-voor-ouders</vt:lpwstr>
      </vt:variant>
      <vt:variant>
        <vt:lpwstr/>
      </vt:variant>
      <vt:variant>
        <vt:i4>3080260</vt:i4>
      </vt:variant>
      <vt:variant>
        <vt:i4>0</vt:i4>
      </vt:variant>
      <vt:variant>
        <vt:i4>0</vt:i4>
      </vt:variant>
      <vt:variant>
        <vt:i4>5</vt:i4>
      </vt:variant>
      <vt:variant>
        <vt:lpwstr>https://covid-19.sciensano.be/sites/default/files/Covid19/COVID-19_procedure_contact_NL.pdf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Leraar</cp:lastModifiedBy>
  <cp:revision>8</cp:revision>
  <dcterms:created xsi:type="dcterms:W3CDTF">2020-05-09T06:54:00Z</dcterms:created>
  <dcterms:modified xsi:type="dcterms:W3CDTF">2020-05-09T15:46:00Z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